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FCE" w:rsidRPr="008064C0" w:rsidRDefault="00B71FCE" w:rsidP="00B71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1"/>
    </w:p>
    <w:p w:rsidR="007B6E72" w:rsidRPr="007B6E72" w:rsidRDefault="007B6E72" w:rsidP="007B6E72">
      <w:pPr>
        <w:widowControl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7B6E72">
        <w:rPr>
          <w:rFonts w:ascii="Times New Roman" w:eastAsia="Calibri" w:hAnsi="Times New Roman" w:cs="Times New Roman"/>
          <w:color w:val="auto"/>
          <w:szCs w:val="22"/>
          <w:lang w:eastAsia="en-US"/>
        </w:rPr>
        <w:t>МИНИСТЕРСТВО ОБРАЗОВАНИЯ И НАУКИ АМУРСКОЙ ОБЛАСТИ</w:t>
      </w:r>
      <w:r w:rsidRPr="007B6E72">
        <w:rPr>
          <w:rFonts w:ascii="Times New Roman" w:eastAsia="Calibri" w:hAnsi="Times New Roman" w:cs="Times New Roman"/>
          <w:b/>
          <w:color w:val="auto"/>
          <w:lang w:eastAsia="en-US"/>
        </w:rPr>
        <w:t xml:space="preserve"> ГОСУДАРСТВЕННОЕ ПРОФЕССИОНАЛЬНОЕ ОБРАЗОВАТЕЛЬНОЕ АВТОНОМНОЕ УЧРЕЖДЕНИЕ  АМУРСКОЙ ОБЛАСТИ</w:t>
      </w:r>
    </w:p>
    <w:p w:rsidR="007B6E72" w:rsidRPr="007B6E72" w:rsidRDefault="007B6E72" w:rsidP="007B6E72">
      <w:pPr>
        <w:widowControl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7B6E72">
        <w:rPr>
          <w:rFonts w:ascii="Times New Roman" w:eastAsia="Calibri" w:hAnsi="Times New Roman" w:cs="Times New Roman"/>
          <w:b/>
          <w:color w:val="auto"/>
          <w:lang w:eastAsia="en-US"/>
        </w:rPr>
        <w:t xml:space="preserve">«АМУРСКИЙ МНОГОФУНКЦИОНАЛЬНЫЙ ЦЕНТР </w:t>
      </w:r>
    </w:p>
    <w:p w:rsidR="007B6E72" w:rsidRPr="007B6E72" w:rsidRDefault="007B6E72" w:rsidP="007B6E72">
      <w:pPr>
        <w:widowControl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7B6E72">
        <w:rPr>
          <w:rFonts w:ascii="Times New Roman" w:eastAsia="Calibri" w:hAnsi="Times New Roman" w:cs="Times New Roman"/>
          <w:b/>
          <w:color w:val="auto"/>
          <w:lang w:eastAsia="en-US"/>
        </w:rPr>
        <w:t>ПРОФЕССИОНАЛЬНЫХ КВАЛИФИКАЦИЙ»</w:t>
      </w:r>
    </w:p>
    <w:p w:rsidR="007B6E72" w:rsidRPr="007B6E72" w:rsidRDefault="007B6E72" w:rsidP="007B6E72">
      <w:pPr>
        <w:suppressAutoHyphens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caps/>
          <w:color w:val="auto"/>
        </w:rPr>
      </w:pPr>
    </w:p>
    <w:p w:rsidR="007B6E72" w:rsidRPr="007B6E72" w:rsidRDefault="007B6E72" w:rsidP="007B6E72">
      <w:pPr>
        <w:widowControl/>
        <w:spacing w:line="360" w:lineRule="auto"/>
        <w:jc w:val="center"/>
        <w:rPr>
          <w:rFonts w:ascii="Calibri" w:hAnsi="Calibri" w:cs="Times New Roman"/>
          <w:b/>
          <w:color w:val="auto"/>
        </w:rPr>
      </w:pPr>
    </w:p>
    <w:p w:rsidR="007B6E72" w:rsidRPr="007B6E72" w:rsidRDefault="007B6E72" w:rsidP="007B6E72">
      <w:pPr>
        <w:widowControl/>
        <w:spacing w:after="200" w:line="276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7B6E72" w:rsidRPr="007B6E72" w:rsidRDefault="007B6E72" w:rsidP="007B6E72">
      <w:pPr>
        <w:widowControl/>
        <w:spacing w:after="200" w:line="276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7B6E72" w:rsidRPr="007B6E72" w:rsidRDefault="007B6E72" w:rsidP="007B6E72">
      <w:pPr>
        <w:widowControl/>
        <w:rPr>
          <w:rFonts w:ascii="Times New Roman" w:hAnsi="Times New Roman" w:cs="Times New Roman"/>
          <w:color w:val="auto"/>
        </w:rPr>
      </w:pPr>
    </w:p>
    <w:p w:rsidR="007B6E72" w:rsidRPr="007B6E72" w:rsidRDefault="007B6E72" w:rsidP="007B6E72">
      <w:pPr>
        <w:widowControl/>
        <w:rPr>
          <w:rFonts w:ascii="Times New Roman" w:hAnsi="Times New Roman" w:cs="Times New Roman"/>
          <w:color w:val="auto"/>
        </w:rPr>
      </w:pPr>
    </w:p>
    <w:p w:rsidR="007B6E72" w:rsidRPr="007B6E72" w:rsidRDefault="007B6E72" w:rsidP="007B6E72">
      <w:pPr>
        <w:widowControl/>
        <w:rPr>
          <w:rFonts w:ascii="Times New Roman" w:hAnsi="Times New Roman" w:cs="Times New Roman"/>
          <w:color w:val="auto"/>
        </w:rPr>
      </w:pPr>
    </w:p>
    <w:p w:rsidR="007B6E72" w:rsidRPr="007B6E72" w:rsidRDefault="007B6E72" w:rsidP="007B6E72">
      <w:pPr>
        <w:widowControl/>
        <w:rPr>
          <w:rFonts w:ascii="Times New Roman" w:hAnsi="Times New Roman" w:cs="Times New Roman"/>
          <w:color w:val="auto"/>
        </w:rPr>
      </w:pPr>
    </w:p>
    <w:p w:rsidR="007B6E72" w:rsidRPr="007B6E72" w:rsidRDefault="007B6E72" w:rsidP="007B6E72">
      <w:pPr>
        <w:widowControl/>
        <w:rPr>
          <w:rFonts w:ascii="Times New Roman" w:hAnsi="Times New Roman" w:cs="Times New Roman"/>
          <w:color w:val="auto"/>
        </w:rPr>
      </w:pPr>
    </w:p>
    <w:p w:rsidR="007B6E72" w:rsidRPr="007B6E72" w:rsidRDefault="007B6E72" w:rsidP="007B6E72">
      <w:pPr>
        <w:widowControl/>
        <w:rPr>
          <w:rFonts w:ascii="Times New Roman" w:hAnsi="Times New Roman" w:cs="Times New Roman"/>
          <w:color w:val="auto"/>
        </w:rPr>
      </w:pPr>
    </w:p>
    <w:p w:rsidR="007B6E72" w:rsidRPr="007B6E72" w:rsidRDefault="007B6E72" w:rsidP="007B6E72">
      <w:pPr>
        <w:widowControl/>
        <w:rPr>
          <w:rFonts w:ascii="Times New Roman" w:hAnsi="Times New Roman" w:cs="Times New Roman"/>
          <w:color w:val="auto"/>
        </w:rPr>
      </w:pPr>
    </w:p>
    <w:p w:rsidR="007B6E72" w:rsidRPr="007B6E72" w:rsidRDefault="007B6E72" w:rsidP="007B6E72">
      <w:pPr>
        <w:widowControl/>
        <w:rPr>
          <w:rFonts w:ascii="Times New Roman" w:hAnsi="Times New Roman" w:cs="Times New Roman"/>
          <w:color w:val="auto"/>
        </w:rPr>
      </w:pPr>
    </w:p>
    <w:p w:rsidR="007B6E72" w:rsidRPr="007B6E72" w:rsidRDefault="007B6E72" w:rsidP="007B6E72">
      <w:pPr>
        <w:widowControl/>
        <w:rPr>
          <w:rFonts w:ascii="Times New Roman" w:hAnsi="Times New Roman" w:cs="Times New Roman"/>
          <w:color w:val="auto"/>
        </w:rPr>
      </w:pPr>
    </w:p>
    <w:p w:rsidR="007B6E72" w:rsidRPr="007B6E72" w:rsidRDefault="007B6E72" w:rsidP="007B6E72">
      <w:pPr>
        <w:widowControl/>
        <w:spacing w:line="276" w:lineRule="auto"/>
        <w:rPr>
          <w:rFonts w:ascii="Times New Roman" w:hAnsi="Times New Roman" w:cs="Times New Roman"/>
          <w:color w:val="auto"/>
        </w:rPr>
      </w:pPr>
    </w:p>
    <w:p w:rsidR="007B6E72" w:rsidRPr="007B6E72" w:rsidRDefault="007B6E72" w:rsidP="007B6E72">
      <w:pPr>
        <w:widowControl/>
        <w:spacing w:line="276" w:lineRule="auto"/>
        <w:rPr>
          <w:rFonts w:ascii="Times New Roman" w:hAnsi="Times New Roman" w:cs="Times New Roman"/>
          <w:color w:val="auto"/>
        </w:rPr>
      </w:pPr>
    </w:p>
    <w:p w:rsidR="007B6E72" w:rsidRPr="007B6E72" w:rsidRDefault="007B6E72" w:rsidP="007B6E72">
      <w:pPr>
        <w:tabs>
          <w:tab w:val="left" w:pos="10065"/>
        </w:tabs>
        <w:kinsoku w:val="0"/>
        <w:overflowPunct w:val="0"/>
        <w:autoSpaceDE w:val="0"/>
        <w:autoSpaceDN w:val="0"/>
        <w:adjustRightInd w:val="0"/>
        <w:spacing w:before="42" w:line="276" w:lineRule="auto"/>
        <w:ind w:right="-76"/>
        <w:jc w:val="center"/>
        <w:rPr>
          <w:rFonts w:ascii="Times New Roman" w:hAnsi="Times New Roman" w:cs="Times New Roman"/>
          <w:b/>
          <w:bCs/>
          <w:color w:val="auto"/>
        </w:rPr>
      </w:pPr>
      <w:r w:rsidRPr="007B6E72">
        <w:rPr>
          <w:rFonts w:ascii="Times New Roman" w:hAnsi="Times New Roman" w:cs="Times New Roman"/>
          <w:b/>
          <w:bCs/>
          <w:color w:val="auto"/>
        </w:rPr>
        <w:t xml:space="preserve">ОБРАЗОВАТЕЛЬНАЯ ПРОГРАММА ПОДГОТОВКИ </w:t>
      </w:r>
    </w:p>
    <w:p w:rsidR="007B6E72" w:rsidRPr="007B6E72" w:rsidRDefault="007B6E72" w:rsidP="007B6E72">
      <w:pPr>
        <w:widowControl/>
        <w:spacing w:line="276" w:lineRule="auto"/>
        <w:jc w:val="center"/>
        <w:rPr>
          <w:rFonts w:ascii="Times New Roman" w:hAnsi="Times New Roman" w:cs="Times New Roman"/>
          <w:b/>
          <w:color w:val="auto"/>
          <w:szCs w:val="22"/>
        </w:rPr>
      </w:pPr>
      <w:r w:rsidRPr="007B6E72">
        <w:rPr>
          <w:rFonts w:ascii="Times New Roman" w:hAnsi="Times New Roman" w:cs="Times New Roman"/>
          <w:b/>
          <w:color w:val="auto"/>
          <w:szCs w:val="22"/>
        </w:rPr>
        <w:t xml:space="preserve">КВАЛИФИЦИРОВАННЫХ РАБОЧИХ, СЛУЖАЩИХ </w:t>
      </w:r>
    </w:p>
    <w:p w:rsidR="007B6E72" w:rsidRPr="007B6E72" w:rsidRDefault="007B6E72" w:rsidP="007B6E72">
      <w:pPr>
        <w:widowControl/>
        <w:spacing w:line="276" w:lineRule="auto"/>
        <w:jc w:val="center"/>
        <w:rPr>
          <w:rFonts w:ascii="Times New Roman" w:hAnsi="Times New Roman" w:cs="Times New Roman"/>
          <w:color w:val="auto"/>
        </w:rPr>
      </w:pPr>
    </w:p>
    <w:p w:rsidR="007B6E72" w:rsidRPr="007B6E72" w:rsidRDefault="007B6E72" w:rsidP="007B6E72">
      <w:pPr>
        <w:widowControl/>
        <w:spacing w:line="276" w:lineRule="auto"/>
        <w:jc w:val="center"/>
        <w:rPr>
          <w:rFonts w:ascii="Times New Roman" w:hAnsi="Times New Roman" w:cs="Times New Roman"/>
          <w:color w:val="auto"/>
        </w:rPr>
      </w:pPr>
      <w:r w:rsidRPr="007B6E72">
        <w:rPr>
          <w:rFonts w:ascii="Times New Roman" w:hAnsi="Times New Roman" w:cs="Times New Roman"/>
          <w:color w:val="auto"/>
        </w:rPr>
        <w:t>ПО ПРОФЕССИИ</w:t>
      </w:r>
    </w:p>
    <w:p w:rsidR="007B6E72" w:rsidRPr="007B6E72" w:rsidRDefault="007B6E72" w:rsidP="007B6E72">
      <w:pPr>
        <w:widowControl/>
        <w:spacing w:line="276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23.01.03 Автомеханик</w:t>
      </w:r>
    </w:p>
    <w:p w:rsidR="007B6E72" w:rsidRPr="007B6E72" w:rsidRDefault="007B6E72" w:rsidP="007B6E72">
      <w:pPr>
        <w:tabs>
          <w:tab w:val="left" w:pos="10065"/>
        </w:tabs>
        <w:kinsoku w:val="0"/>
        <w:overflowPunct w:val="0"/>
        <w:autoSpaceDE w:val="0"/>
        <w:autoSpaceDN w:val="0"/>
        <w:adjustRightInd w:val="0"/>
        <w:ind w:right="2199"/>
        <w:rPr>
          <w:rFonts w:ascii="Times New Roman" w:hAnsi="Times New Roman" w:cs="Times New Roman"/>
          <w:color w:val="auto"/>
          <w:spacing w:val="-1"/>
        </w:rPr>
      </w:pPr>
    </w:p>
    <w:p w:rsidR="007B6E72" w:rsidRPr="007B6E72" w:rsidRDefault="007B6E72" w:rsidP="007B6E72">
      <w:pPr>
        <w:tabs>
          <w:tab w:val="left" w:pos="10065"/>
        </w:tabs>
        <w:kinsoku w:val="0"/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</w:rPr>
      </w:pPr>
      <w:r w:rsidRPr="007B6E72">
        <w:rPr>
          <w:rFonts w:ascii="Times New Roman" w:hAnsi="Times New Roman" w:cs="Times New Roman"/>
          <w:color w:val="auto"/>
          <w:spacing w:val="-1"/>
        </w:rPr>
        <w:t>Квалификации</w:t>
      </w:r>
      <w:r w:rsidRPr="007B6E72">
        <w:rPr>
          <w:rFonts w:ascii="Times New Roman" w:hAnsi="Times New Roman" w:cs="Times New Roman"/>
          <w:color w:val="auto"/>
        </w:rPr>
        <w:t xml:space="preserve">: </w:t>
      </w:r>
      <w:r>
        <w:rPr>
          <w:rFonts w:ascii="Times New Roman" w:hAnsi="Times New Roman" w:cs="Times New Roman"/>
          <w:color w:val="auto"/>
        </w:rPr>
        <w:t>слесарь по ремонту автомобилей, водитель автомобиля, оператор заправочных станций</w:t>
      </w:r>
      <w:r w:rsidRPr="007B6E72">
        <w:rPr>
          <w:rFonts w:ascii="Times New Roman" w:hAnsi="Times New Roman" w:cs="Times New Roman"/>
          <w:color w:val="auto"/>
        </w:rPr>
        <w:t xml:space="preserve"> </w:t>
      </w:r>
    </w:p>
    <w:p w:rsidR="007B6E72" w:rsidRPr="007B6E72" w:rsidRDefault="007B6E72" w:rsidP="007B6E72">
      <w:pPr>
        <w:tabs>
          <w:tab w:val="left" w:pos="10065"/>
        </w:tabs>
        <w:kinsoku w:val="0"/>
        <w:overflowPunct w:val="0"/>
        <w:autoSpaceDE w:val="0"/>
        <w:autoSpaceDN w:val="0"/>
        <w:adjustRightInd w:val="0"/>
        <w:ind w:right="2199"/>
        <w:rPr>
          <w:rFonts w:ascii="Times New Roman" w:hAnsi="Times New Roman" w:cs="Times New Roman"/>
          <w:color w:val="auto"/>
        </w:rPr>
      </w:pPr>
      <w:r w:rsidRPr="007B6E72">
        <w:rPr>
          <w:rFonts w:ascii="Times New Roman" w:hAnsi="Times New Roman" w:cs="Times New Roman"/>
          <w:color w:val="auto"/>
        </w:rPr>
        <w:t xml:space="preserve">                           </w:t>
      </w:r>
    </w:p>
    <w:p w:rsidR="007B6E72" w:rsidRPr="007B6E72" w:rsidRDefault="007B6E72" w:rsidP="007B6E72">
      <w:pPr>
        <w:tabs>
          <w:tab w:val="left" w:pos="9498"/>
          <w:tab w:val="left" w:pos="10065"/>
        </w:tabs>
        <w:kinsoku w:val="0"/>
        <w:overflowPunct w:val="0"/>
        <w:autoSpaceDE w:val="0"/>
        <w:autoSpaceDN w:val="0"/>
        <w:adjustRightInd w:val="0"/>
        <w:ind w:right="426"/>
        <w:rPr>
          <w:rFonts w:ascii="Times New Roman" w:hAnsi="Times New Roman" w:cs="Times New Roman"/>
          <w:color w:val="auto"/>
          <w:spacing w:val="-1"/>
        </w:rPr>
      </w:pPr>
      <w:r w:rsidRPr="007B6E72"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Форма </w:t>
      </w:r>
      <w:r w:rsidRPr="007B6E72">
        <w:rPr>
          <w:rFonts w:ascii="Times New Roman" w:hAnsi="Times New Roman" w:cs="Times New Roman"/>
          <w:color w:val="auto"/>
          <w:spacing w:val="-1"/>
        </w:rPr>
        <w:t>подготовки:</w:t>
      </w:r>
      <w:r w:rsidRPr="007B6E72">
        <w:rPr>
          <w:rFonts w:ascii="Times New Roman" w:hAnsi="Times New Roman" w:cs="Times New Roman"/>
          <w:color w:val="auto"/>
        </w:rPr>
        <w:t xml:space="preserve"> </w:t>
      </w:r>
      <w:r w:rsidRPr="007B6E72">
        <w:rPr>
          <w:rFonts w:ascii="Times New Roman" w:hAnsi="Times New Roman" w:cs="Times New Roman"/>
          <w:color w:val="auto"/>
          <w:spacing w:val="-1"/>
        </w:rPr>
        <w:t>очная</w:t>
      </w:r>
    </w:p>
    <w:p w:rsidR="007B6E72" w:rsidRPr="007B6E72" w:rsidRDefault="007B6E72" w:rsidP="007B6E72">
      <w:pPr>
        <w:tabs>
          <w:tab w:val="left" w:pos="9498"/>
          <w:tab w:val="left" w:pos="10065"/>
        </w:tabs>
        <w:kinsoku w:val="0"/>
        <w:overflowPunct w:val="0"/>
        <w:autoSpaceDE w:val="0"/>
        <w:autoSpaceDN w:val="0"/>
        <w:adjustRightInd w:val="0"/>
        <w:ind w:right="426"/>
        <w:rPr>
          <w:rFonts w:ascii="Times New Roman" w:hAnsi="Times New Roman" w:cs="Times New Roman"/>
          <w:color w:val="auto"/>
        </w:rPr>
      </w:pPr>
      <w:r w:rsidRPr="007B6E72">
        <w:rPr>
          <w:rFonts w:ascii="Times New Roman" w:hAnsi="Times New Roman" w:cs="Times New Roman"/>
          <w:color w:val="auto"/>
          <w:spacing w:val="-1"/>
        </w:rPr>
        <w:t xml:space="preserve">                                                                                     Срок обучения – 2 года 10 мес.</w:t>
      </w:r>
    </w:p>
    <w:p w:rsidR="007B6E72" w:rsidRPr="007B6E72" w:rsidRDefault="007B6E72" w:rsidP="007B6E72">
      <w:pPr>
        <w:widowControl/>
        <w:spacing w:after="200" w:line="276" w:lineRule="auto"/>
        <w:rPr>
          <w:rFonts w:ascii="Times New Roman" w:hAnsi="Times New Roman" w:cs="Times New Roman"/>
          <w:color w:val="auto"/>
        </w:rPr>
      </w:pPr>
    </w:p>
    <w:p w:rsidR="007B6E72" w:rsidRPr="007B6E72" w:rsidRDefault="007B6E72" w:rsidP="007B6E72">
      <w:pPr>
        <w:widowControl/>
        <w:spacing w:after="200" w:line="276" w:lineRule="auto"/>
        <w:rPr>
          <w:rFonts w:ascii="Times New Roman" w:hAnsi="Times New Roman" w:cs="Times New Roman"/>
          <w:color w:val="auto"/>
        </w:rPr>
      </w:pPr>
    </w:p>
    <w:p w:rsidR="007B6E72" w:rsidRPr="007B6E72" w:rsidRDefault="007B6E72" w:rsidP="007B6E72">
      <w:pPr>
        <w:widowControl/>
        <w:spacing w:after="200" w:line="276" w:lineRule="auto"/>
        <w:rPr>
          <w:rFonts w:ascii="Times New Roman" w:hAnsi="Times New Roman" w:cs="Times New Roman"/>
          <w:color w:val="auto"/>
        </w:rPr>
      </w:pPr>
    </w:p>
    <w:p w:rsidR="007B6E72" w:rsidRPr="007B6E72" w:rsidRDefault="007B6E72" w:rsidP="007B6E72">
      <w:pPr>
        <w:widowControl/>
        <w:spacing w:after="200" w:line="276" w:lineRule="auto"/>
        <w:rPr>
          <w:rFonts w:ascii="Times New Roman" w:hAnsi="Times New Roman" w:cs="Times New Roman"/>
          <w:color w:val="auto"/>
        </w:rPr>
      </w:pPr>
    </w:p>
    <w:p w:rsidR="007B6E72" w:rsidRPr="007B6E72" w:rsidRDefault="007B6E72" w:rsidP="007B6E72">
      <w:pPr>
        <w:widowControl/>
        <w:spacing w:line="276" w:lineRule="auto"/>
        <w:rPr>
          <w:rFonts w:ascii="Times New Roman" w:hAnsi="Times New Roman" w:cs="Times New Roman"/>
          <w:color w:val="auto"/>
        </w:rPr>
      </w:pPr>
    </w:p>
    <w:p w:rsidR="007B6E72" w:rsidRPr="007B6E72" w:rsidRDefault="007B6E72" w:rsidP="007B6E72">
      <w:pPr>
        <w:widowControl/>
        <w:spacing w:line="276" w:lineRule="auto"/>
        <w:rPr>
          <w:rFonts w:ascii="Times New Roman" w:hAnsi="Times New Roman" w:cs="Times New Roman"/>
          <w:color w:val="auto"/>
        </w:rPr>
      </w:pPr>
    </w:p>
    <w:p w:rsidR="007B6E72" w:rsidRPr="007B6E72" w:rsidRDefault="007B6E72" w:rsidP="007B6E72">
      <w:pPr>
        <w:widowControl/>
        <w:spacing w:line="276" w:lineRule="auto"/>
        <w:rPr>
          <w:rFonts w:ascii="Times New Roman" w:hAnsi="Times New Roman" w:cs="Times New Roman"/>
          <w:color w:val="auto"/>
        </w:rPr>
      </w:pPr>
    </w:p>
    <w:p w:rsidR="007B6E72" w:rsidRPr="007B6E72" w:rsidRDefault="007B6E72" w:rsidP="007B6E72">
      <w:pPr>
        <w:widowControl/>
        <w:spacing w:line="276" w:lineRule="auto"/>
        <w:rPr>
          <w:rFonts w:ascii="Times New Roman" w:hAnsi="Times New Roman" w:cs="Times New Roman"/>
          <w:color w:val="auto"/>
        </w:rPr>
      </w:pPr>
    </w:p>
    <w:p w:rsidR="007B6E72" w:rsidRPr="007B6E72" w:rsidRDefault="007B6E72" w:rsidP="007B6E72">
      <w:pPr>
        <w:widowControl/>
        <w:spacing w:line="276" w:lineRule="auto"/>
        <w:rPr>
          <w:rFonts w:ascii="Times New Roman" w:hAnsi="Times New Roman" w:cs="Times New Roman"/>
          <w:color w:val="auto"/>
        </w:rPr>
      </w:pPr>
    </w:p>
    <w:p w:rsidR="007B6E72" w:rsidRPr="007B6E72" w:rsidRDefault="007B6E72" w:rsidP="007B6E72">
      <w:pPr>
        <w:widowControl/>
        <w:spacing w:line="276" w:lineRule="auto"/>
        <w:rPr>
          <w:rFonts w:ascii="Times New Roman" w:hAnsi="Times New Roman" w:cs="Times New Roman"/>
          <w:color w:val="auto"/>
        </w:rPr>
      </w:pPr>
    </w:p>
    <w:p w:rsidR="007B6E72" w:rsidRPr="007B6E72" w:rsidRDefault="007B6E72" w:rsidP="007B6E72">
      <w:pPr>
        <w:widowControl/>
        <w:spacing w:line="276" w:lineRule="auto"/>
        <w:rPr>
          <w:rFonts w:ascii="Times New Roman" w:hAnsi="Times New Roman" w:cs="Times New Roman"/>
          <w:color w:val="auto"/>
        </w:rPr>
      </w:pPr>
    </w:p>
    <w:p w:rsidR="00B71FCE" w:rsidRPr="007B6E72" w:rsidRDefault="007B6E72" w:rsidP="007B6E72">
      <w:pPr>
        <w:kinsoku w:val="0"/>
        <w:overflowPunct w:val="0"/>
        <w:autoSpaceDE w:val="0"/>
        <w:autoSpaceDN w:val="0"/>
        <w:adjustRightInd w:val="0"/>
        <w:jc w:val="center"/>
        <w:rPr>
          <w:rStyle w:val="2"/>
          <w:color w:val="auto"/>
          <w:sz w:val="24"/>
          <w:szCs w:val="24"/>
          <w:shd w:val="clear" w:color="auto" w:fill="auto"/>
        </w:rPr>
      </w:pPr>
      <w:r w:rsidRPr="007B6E72">
        <w:rPr>
          <w:rFonts w:ascii="Times New Roman" w:hAnsi="Times New Roman" w:cs="Times New Roman"/>
          <w:color w:val="auto"/>
        </w:rPr>
        <w:t>Белогорск, 2017</w:t>
      </w:r>
    </w:p>
    <w:p w:rsidR="00076738" w:rsidRDefault="00076738" w:rsidP="0055710B">
      <w:pPr>
        <w:pStyle w:val="20"/>
        <w:keepNext/>
        <w:keepLines/>
        <w:numPr>
          <w:ilvl w:val="0"/>
          <w:numId w:val="5"/>
        </w:numPr>
        <w:shd w:val="clear" w:color="auto" w:fill="auto"/>
        <w:tabs>
          <w:tab w:val="left" w:pos="2268"/>
        </w:tabs>
        <w:spacing w:after="462" w:line="270" w:lineRule="exact"/>
        <w:ind w:left="1985"/>
      </w:pPr>
      <w:r>
        <w:rPr>
          <w:rStyle w:val="2"/>
          <w:b/>
          <w:bCs/>
          <w:color w:val="000000"/>
        </w:rPr>
        <w:lastRenderedPageBreak/>
        <w:t>Общие положения</w:t>
      </w:r>
      <w:bookmarkEnd w:id="0"/>
    </w:p>
    <w:p w:rsidR="00076738" w:rsidRDefault="00076738" w:rsidP="00076738">
      <w:pPr>
        <w:pStyle w:val="20"/>
        <w:keepNext/>
        <w:keepLines/>
        <w:numPr>
          <w:ilvl w:val="1"/>
          <w:numId w:val="5"/>
        </w:numPr>
        <w:shd w:val="clear" w:color="auto" w:fill="auto"/>
        <w:tabs>
          <w:tab w:val="left" w:pos="1582"/>
        </w:tabs>
        <w:spacing w:after="66" w:line="270" w:lineRule="exact"/>
        <w:ind w:left="20" w:firstLine="980"/>
      </w:pPr>
      <w:bookmarkStart w:id="1" w:name="bookmark2"/>
      <w:r>
        <w:rPr>
          <w:rStyle w:val="2"/>
          <w:b/>
          <w:bCs/>
          <w:color w:val="000000"/>
        </w:rPr>
        <w:t>Программа подготовки квалифицированных рабочих, служащих</w:t>
      </w:r>
      <w:bookmarkEnd w:id="1"/>
    </w:p>
    <w:p w:rsidR="00076738" w:rsidRDefault="00076738" w:rsidP="00076738">
      <w:pPr>
        <w:pStyle w:val="a3"/>
        <w:shd w:val="clear" w:color="auto" w:fill="auto"/>
        <w:ind w:left="20" w:right="20" w:firstLine="980"/>
      </w:pPr>
      <w:r>
        <w:rPr>
          <w:rStyle w:val="1"/>
          <w:color w:val="000000"/>
        </w:rPr>
        <w:t xml:space="preserve">Программа подготовки квалифицированных рабочих, служащих (далее ППКРС) среднего профессионального образования по профессии </w:t>
      </w:r>
      <w:r>
        <w:rPr>
          <w:rStyle w:val="a4"/>
          <w:color w:val="000000"/>
        </w:rPr>
        <w:t xml:space="preserve">23.01.03 Автомеханик, </w:t>
      </w:r>
      <w:r>
        <w:rPr>
          <w:rStyle w:val="1"/>
          <w:color w:val="000000"/>
        </w:rPr>
        <w:t xml:space="preserve">реализуемая </w:t>
      </w:r>
      <w:r w:rsidR="0006415C">
        <w:rPr>
          <w:rStyle w:val="1"/>
          <w:color w:val="000000"/>
        </w:rPr>
        <w:t>ГПОАУ АМФЦПК</w:t>
      </w:r>
      <w:r>
        <w:rPr>
          <w:rStyle w:val="1"/>
          <w:color w:val="000000"/>
        </w:rPr>
        <w:t xml:space="preserve">, представляет собой систему документов, разработанную и утвержденную образовательным учреждением с учетом требований рынка труда на основе Федерального государственного образовательного стандарта (Приказ Министерства образования и науки Российской Федерации от 2 августа 2013 года </w:t>
      </w:r>
      <w:r>
        <w:rPr>
          <w:rStyle w:val="1"/>
          <w:color w:val="000000"/>
          <w:lang w:val="en-US"/>
        </w:rPr>
        <w:t>N</w:t>
      </w:r>
      <w:r w:rsidRPr="00A64B33">
        <w:rPr>
          <w:rStyle w:val="1"/>
          <w:color w:val="000000"/>
        </w:rPr>
        <w:t xml:space="preserve"> </w:t>
      </w:r>
      <w:r>
        <w:rPr>
          <w:rStyle w:val="1"/>
          <w:color w:val="000000"/>
        </w:rPr>
        <w:t>701) , а также с учетом рекомендованной примерной образовательной программы.</w:t>
      </w:r>
    </w:p>
    <w:p w:rsidR="00076738" w:rsidRDefault="00076738" w:rsidP="00076738">
      <w:pPr>
        <w:pStyle w:val="a3"/>
        <w:shd w:val="clear" w:color="auto" w:fill="auto"/>
        <w:spacing w:after="300"/>
        <w:ind w:left="20" w:right="20" w:firstLine="980"/>
      </w:pPr>
      <w:r>
        <w:rPr>
          <w:rStyle w:val="1"/>
          <w:color w:val="000000"/>
        </w:rPr>
        <w:t>ППКРС регламентирует цели, ожидаемые результаты, содержание, условия и технологии реализация образовательного процесса, оценку качества подготовки выпускника по данному направлению подготовки и включает в себя: рабочий учебный план, график учебного процесса, рабочие программы учебных предметов, курсов, дисциплин (модулей), оценочных и методических материалов и иных компонентов, обеспечивающих качество подготовки обучающихся.</w:t>
      </w:r>
    </w:p>
    <w:p w:rsidR="00076738" w:rsidRDefault="00076738" w:rsidP="00076738">
      <w:pPr>
        <w:pStyle w:val="20"/>
        <w:keepNext/>
        <w:keepLines/>
        <w:numPr>
          <w:ilvl w:val="1"/>
          <w:numId w:val="5"/>
        </w:numPr>
        <w:shd w:val="clear" w:color="auto" w:fill="auto"/>
        <w:tabs>
          <w:tab w:val="left" w:pos="1582"/>
        </w:tabs>
        <w:spacing w:after="0" w:line="322" w:lineRule="exact"/>
        <w:ind w:left="20" w:firstLine="980"/>
      </w:pPr>
      <w:bookmarkStart w:id="2" w:name="bookmark3"/>
      <w:r>
        <w:rPr>
          <w:rStyle w:val="2"/>
          <w:b/>
          <w:bCs/>
          <w:color w:val="000000"/>
        </w:rPr>
        <w:t>Нормативные документы для разработки ППКРС</w:t>
      </w:r>
      <w:bookmarkEnd w:id="2"/>
    </w:p>
    <w:p w:rsidR="00076738" w:rsidRDefault="00076738" w:rsidP="00076738">
      <w:pPr>
        <w:pStyle w:val="a3"/>
        <w:shd w:val="clear" w:color="auto" w:fill="auto"/>
        <w:ind w:left="20" w:right="20" w:firstLine="980"/>
      </w:pPr>
      <w:r>
        <w:rPr>
          <w:rStyle w:val="1"/>
          <w:color w:val="000000"/>
        </w:rPr>
        <w:t xml:space="preserve">Нормативную правовую основу разработки основной профессиональной образовательной программы по профессии </w:t>
      </w:r>
      <w:r>
        <w:rPr>
          <w:rStyle w:val="a4"/>
          <w:color w:val="000000"/>
        </w:rPr>
        <w:t xml:space="preserve">23.01.03 Автомеханик </w:t>
      </w:r>
      <w:r>
        <w:rPr>
          <w:rStyle w:val="1"/>
          <w:color w:val="000000"/>
        </w:rPr>
        <w:t>составляют:</w:t>
      </w:r>
    </w:p>
    <w:p w:rsidR="00076738" w:rsidRDefault="00076738" w:rsidP="00076738">
      <w:pPr>
        <w:pStyle w:val="a3"/>
        <w:shd w:val="clear" w:color="auto" w:fill="auto"/>
        <w:ind w:left="20" w:right="20" w:firstLine="980"/>
      </w:pPr>
      <w:r>
        <w:rPr>
          <w:rStyle w:val="1"/>
          <w:color w:val="000000"/>
        </w:rPr>
        <w:t>Федеральный закон РФ «Об образовании в Российской Федерации» от 29.12.2012 г. № 273-ФЗ;</w:t>
      </w:r>
    </w:p>
    <w:p w:rsidR="00076738" w:rsidRDefault="00076738" w:rsidP="00076738">
      <w:pPr>
        <w:pStyle w:val="a3"/>
        <w:shd w:val="clear" w:color="auto" w:fill="auto"/>
        <w:ind w:left="20" w:firstLine="980"/>
      </w:pPr>
      <w:r>
        <w:rPr>
          <w:rStyle w:val="1"/>
          <w:color w:val="000000"/>
        </w:rPr>
        <w:t>Федеральный государственный образовательный стандарт (ФГОС) по профессии</w:t>
      </w:r>
    </w:p>
    <w:p w:rsidR="00076738" w:rsidRDefault="00076738" w:rsidP="00076738">
      <w:pPr>
        <w:pStyle w:val="a3"/>
        <w:numPr>
          <w:ilvl w:val="0"/>
          <w:numId w:val="6"/>
        </w:numPr>
        <w:shd w:val="clear" w:color="auto" w:fill="auto"/>
        <w:tabs>
          <w:tab w:val="left" w:pos="1081"/>
        </w:tabs>
        <w:ind w:left="20" w:right="20" w:firstLine="0"/>
      </w:pPr>
      <w:r>
        <w:rPr>
          <w:rStyle w:val="a4"/>
          <w:color w:val="000000"/>
        </w:rPr>
        <w:t xml:space="preserve">Автомеханик </w:t>
      </w:r>
      <w:r>
        <w:rPr>
          <w:rStyle w:val="1"/>
          <w:color w:val="000000"/>
        </w:rPr>
        <w:t xml:space="preserve">среднего профессионального образования, утвержденный приказом Министерства образования и науки Российской Федерации от 2 августа 2013 года </w:t>
      </w:r>
      <w:r>
        <w:rPr>
          <w:rStyle w:val="1"/>
          <w:color w:val="000000"/>
          <w:lang w:val="en-US"/>
        </w:rPr>
        <w:t>N</w:t>
      </w:r>
      <w:r w:rsidRPr="00A64B33">
        <w:rPr>
          <w:rStyle w:val="1"/>
          <w:color w:val="000000"/>
        </w:rPr>
        <w:t xml:space="preserve"> </w:t>
      </w:r>
      <w:r>
        <w:rPr>
          <w:rStyle w:val="1"/>
          <w:color w:val="000000"/>
        </w:rPr>
        <w:t>701;</w:t>
      </w:r>
    </w:p>
    <w:p w:rsidR="00076738" w:rsidRDefault="00076738" w:rsidP="00076738">
      <w:pPr>
        <w:pStyle w:val="a3"/>
        <w:shd w:val="clear" w:color="auto" w:fill="auto"/>
        <w:ind w:left="20" w:right="20" w:firstLine="980"/>
        <w:jc w:val="left"/>
      </w:pPr>
      <w:r>
        <w:rPr>
          <w:rStyle w:val="1"/>
          <w:color w:val="000000"/>
        </w:rPr>
        <w:t>Приказ Министерства образования и науки РФ от 14.06.2013 г. № 464 "Об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образования";</w:t>
      </w:r>
    </w:p>
    <w:p w:rsidR="00076738" w:rsidRDefault="00076738" w:rsidP="00076738">
      <w:pPr>
        <w:pStyle w:val="a3"/>
        <w:shd w:val="clear" w:color="auto" w:fill="auto"/>
        <w:ind w:left="20" w:right="20" w:firstLine="980"/>
      </w:pPr>
      <w:r>
        <w:rPr>
          <w:rStyle w:val="1"/>
          <w:color w:val="000000"/>
        </w:rPr>
        <w:t>Разъяснения по формированию учебного плана ОПОП СПО (письмо №12-696 от 20.10.2010г.);</w:t>
      </w:r>
    </w:p>
    <w:p w:rsidR="00076738" w:rsidRDefault="00076738" w:rsidP="00076738">
      <w:pPr>
        <w:pStyle w:val="a3"/>
        <w:shd w:val="clear" w:color="auto" w:fill="auto"/>
        <w:ind w:left="20" w:right="20" w:firstLine="980"/>
      </w:pPr>
      <w:r>
        <w:rPr>
          <w:rStyle w:val="1"/>
          <w:color w:val="000000"/>
        </w:rPr>
        <w:t xml:space="preserve">Приказ Министерства образования и науки Российской Федерации от 16 августа 2013 г. </w:t>
      </w:r>
      <w:r>
        <w:rPr>
          <w:rStyle w:val="1"/>
          <w:color w:val="000000"/>
          <w:lang w:val="en-US"/>
        </w:rPr>
        <w:t>N</w:t>
      </w:r>
      <w:r w:rsidRPr="00A64B33">
        <w:rPr>
          <w:rStyle w:val="1"/>
          <w:color w:val="000000"/>
        </w:rPr>
        <w:t xml:space="preserve"> </w:t>
      </w:r>
      <w:r>
        <w:rPr>
          <w:rStyle w:val="1"/>
          <w:color w:val="000000"/>
        </w:rPr>
        <w:t>968 «Об утверждении Порядка проведения государственной итоговой аттестации по образовательным программам среднего профессионального образования»;</w:t>
      </w:r>
    </w:p>
    <w:p w:rsidR="00076738" w:rsidRDefault="00076738" w:rsidP="00076738">
      <w:pPr>
        <w:pStyle w:val="a3"/>
        <w:shd w:val="clear" w:color="auto" w:fill="auto"/>
        <w:spacing w:after="221"/>
        <w:ind w:left="20" w:firstLine="980"/>
      </w:pPr>
      <w:r>
        <w:rPr>
          <w:rStyle w:val="1"/>
          <w:color w:val="000000"/>
        </w:rPr>
        <w:t xml:space="preserve">Устав </w:t>
      </w:r>
      <w:r w:rsidR="009B2E76">
        <w:rPr>
          <w:rStyle w:val="1"/>
          <w:color w:val="000000"/>
        </w:rPr>
        <w:t>ГПОАУ АМФЦПК.</w:t>
      </w:r>
    </w:p>
    <w:p w:rsidR="00076738" w:rsidRDefault="00076738" w:rsidP="00076738">
      <w:pPr>
        <w:pStyle w:val="20"/>
        <w:keepNext/>
        <w:keepLines/>
        <w:numPr>
          <w:ilvl w:val="1"/>
          <w:numId w:val="5"/>
        </w:numPr>
        <w:shd w:val="clear" w:color="auto" w:fill="auto"/>
        <w:tabs>
          <w:tab w:val="left" w:pos="1582"/>
        </w:tabs>
        <w:spacing w:after="181" w:line="270" w:lineRule="exact"/>
        <w:ind w:left="20" w:firstLine="980"/>
      </w:pPr>
      <w:bookmarkStart w:id="3" w:name="bookmark4"/>
      <w:r>
        <w:rPr>
          <w:rStyle w:val="2"/>
          <w:b/>
          <w:bCs/>
          <w:color w:val="000000"/>
        </w:rPr>
        <w:lastRenderedPageBreak/>
        <w:t>Общая характеристика ППКРС</w:t>
      </w:r>
      <w:bookmarkEnd w:id="3"/>
    </w:p>
    <w:p w:rsidR="00076738" w:rsidRDefault="00076738" w:rsidP="00076738">
      <w:pPr>
        <w:pStyle w:val="20"/>
        <w:keepNext/>
        <w:keepLines/>
        <w:numPr>
          <w:ilvl w:val="2"/>
          <w:numId w:val="5"/>
        </w:numPr>
        <w:shd w:val="clear" w:color="auto" w:fill="auto"/>
        <w:tabs>
          <w:tab w:val="left" w:pos="1586"/>
        </w:tabs>
        <w:spacing w:after="0" w:line="322" w:lineRule="exact"/>
        <w:ind w:left="20" w:firstLine="980"/>
      </w:pPr>
      <w:bookmarkStart w:id="4" w:name="bookmark5"/>
      <w:r>
        <w:rPr>
          <w:rStyle w:val="2"/>
          <w:b/>
          <w:bCs/>
          <w:color w:val="000000"/>
        </w:rPr>
        <w:t>Цель (миссия) ППКРС</w:t>
      </w:r>
      <w:bookmarkEnd w:id="4"/>
    </w:p>
    <w:p w:rsidR="00076738" w:rsidRDefault="00076738" w:rsidP="00076738">
      <w:pPr>
        <w:pStyle w:val="a3"/>
        <w:shd w:val="clear" w:color="auto" w:fill="auto"/>
        <w:ind w:left="20" w:right="20" w:firstLine="0"/>
      </w:pPr>
      <w:r>
        <w:rPr>
          <w:rStyle w:val="1"/>
          <w:color w:val="000000"/>
        </w:rPr>
        <w:t xml:space="preserve">ППКРС имеет целью развитие у обучающихся личностных качеств, а также формирование общих и профессиональных компетенций в соответствии с требованиями ФГОС СПО по профессии </w:t>
      </w:r>
      <w:r>
        <w:rPr>
          <w:rStyle w:val="a4"/>
          <w:color w:val="000000"/>
        </w:rPr>
        <w:t>23.01.03 Автомеханик</w:t>
      </w:r>
      <w:r>
        <w:rPr>
          <w:rStyle w:val="1"/>
          <w:color w:val="000000"/>
        </w:rPr>
        <w:t>.</w:t>
      </w:r>
    </w:p>
    <w:p w:rsidR="00076738" w:rsidRDefault="00076738" w:rsidP="00076738">
      <w:pPr>
        <w:pStyle w:val="a3"/>
        <w:shd w:val="clear" w:color="auto" w:fill="auto"/>
        <w:spacing w:after="221"/>
        <w:ind w:left="20" w:right="20" w:firstLine="0"/>
      </w:pPr>
      <w:r>
        <w:rPr>
          <w:rStyle w:val="1"/>
          <w:color w:val="000000"/>
        </w:rPr>
        <w:t>Выпускник в результате освоения ППКРС по данной профессии будет профессионально готов к деятельности.</w:t>
      </w:r>
    </w:p>
    <w:p w:rsidR="00076738" w:rsidRDefault="00076738" w:rsidP="00076738">
      <w:pPr>
        <w:pStyle w:val="20"/>
        <w:keepNext/>
        <w:keepLines/>
        <w:numPr>
          <w:ilvl w:val="2"/>
          <w:numId w:val="5"/>
        </w:numPr>
        <w:shd w:val="clear" w:color="auto" w:fill="auto"/>
        <w:tabs>
          <w:tab w:val="left" w:pos="2344"/>
        </w:tabs>
        <w:spacing w:after="0" w:line="270" w:lineRule="exact"/>
        <w:ind w:left="20" w:firstLine="980"/>
      </w:pPr>
      <w:bookmarkStart w:id="5" w:name="bookmark6"/>
      <w:r>
        <w:rPr>
          <w:rStyle w:val="2"/>
          <w:b/>
          <w:bCs/>
          <w:color w:val="000000"/>
        </w:rPr>
        <w:t>Срок</w:t>
      </w:r>
      <w:r>
        <w:rPr>
          <w:rStyle w:val="2"/>
          <w:b/>
          <w:bCs/>
          <w:color w:val="000000"/>
        </w:rPr>
        <w:tab/>
        <w:t>освоения ППКРС</w:t>
      </w:r>
      <w:bookmarkEnd w:id="5"/>
    </w:p>
    <w:p w:rsidR="00076738" w:rsidRDefault="00076738" w:rsidP="00076738">
      <w:pPr>
        <w:pStyle w:val="a3"/>
        <w:shd w:val="clear" w:color="auto" w:fill="auto"/>
        <w:tabs>
          <w:tab w:val="center" w:pos="3510"/>
          <w:tab w:val="left" w:pos="4407"/>
          <w:tab w:val="right" w:pos="9241"/>
          <w:tab w:val="right" w:pos="10806"/>
        </w:tabs>
        <w:spacing w:line="270" w:lineRule="exact"/>
        <w:ind w:left="20" w:firstLine="0"/>
      </w:pPr>
      <w:r>
        <w:rPr>
          <w:rStyle w:val="1"/>
          <w:color w:val="000000"/>
        </w:rPr>
        <w:t>Нормативные</w:t>
      </w:r>
      <w:r>
        <w:rPr>
          <w:rStyle w:val="1"/>
          <w:color w:val="000000"/>
        </w:rPr>
        <w:tab/>
        <w:t>сроки</w:t>
      </w:r>
      <w:r>
        <w:rPr>
          <w:rStyle w:val="1"/>
          <w:color w:val="000000"/>
        </w:rPr>
        <w:tab/>
        <w:t>освоения ППКРС при</w:t>
      </w:r>
      <w:r>
        <w:rPr>
          <w:rStyle w:val="1"/>
          <w:color w:val="000000"/>
        </w:rPr>
        <w:tab/>
        <w:t>очной</w:t>
      </w:r>
      <w:r>
        <w:rPr>
          <w:rStyle w:val="1"/>
          <w:color w:val="000000"/>
        </w:rPr>
        <w:tab/>
        <w:t>форме</w:t>
      </w:r>
    </w:p>
    <w:p w:rsidR="00076738" w:rsidRDefault="00076738" w:rsidP="00076738">
      <w:pPr>
        <w:pStyle w:val="a6"/>
        <w:framePr w:w="9230" w:wrap="notBeside" w:vAnchor="text" w:hAnchor="text" w:y="1"/>
        <w:shd w:val="clear" w:color="auto" w:fill="auto"/>
        <w:spacing w:line="270" w:lineRule="exact"/>
      </w:pPr>
      <w:r>
        <w:rPr>
          <w:rStyle w:val="a5"/>
          <w:color w:val="000000"/>
        </w:rPr>
        <w:t>получения образования и присваиваемая квалификация.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4"/>
        <w:gridCol w:w="4253"/>
        <w:gridCol w:w="2554"/>
      </w:tblGrid>
      <w:tr w:rsidR="00076738" w:rsidTr="002209B5">
        <w:trPr>
          <w:trHeight w:hRule="exact" w:val="2664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6738" w:rsidRDefault="00076738" w:rsidP="002209B5">
            <w:pPr>
              <w:pStyle w:val="a3"/>
              <w:framePr w:w="9230" w:wrap="notBeside" w:vAnchor="text" w:hAnchor="text" w:y="1"/>
              <w:shd w:val="clear" w:color="auto" w:fill="auto"/>
              <w:spacing w:line="278" w:lineRule="exact"/>
              <w:ind w:left="60" w:firstLine="0"/>
              <w:jc w:val="left"/>
            </w:pPr>
            <w:r>
              <w:rPr>
                <w:rStyle w:val="11"/>
                <w:color w:val="000000"/>
              </w:rPr>
              <w:t>Уровень образования, необходимый для приема на обучение по ППКРС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6738" w:rsidRDefault="00076738" w:rsidP="002209B5">
            <w:pPr>
              <w:pStyle w:val="a3"/>
              <w:framePr w:w="9230" w:wrap="notBeside" w:vAnchor="text" w:hAnchor="text" w:y="1"/>
              <w:shd w:val="clear" w:color="auto" w:fill="auto"/>
              <w:spacing w:line="274" w:lineRule="exact"/>
              <w:ind w:left="100" w:firstLine="0"/>
              <w:jc w:val="left"/>
            </w:pPr>
            <w:r>
              <w:rPr>
                <w:rStyle w:val="11"/>
                <w:color w:val="000000"/>
              </w:rPr>
              <w:t>Наименование квалификации (профессий</w:t>
            </w:r>
          </w:p>
          <w:p w:rsidR="00076738" w:rsidRDefault="00076738" w:rsidP="002209B5">
            <w:pPr>
              <w:pStyle w:val="a3"/>
              <w:framePr w:w="9230" w:wrap="notBeside" w:vAnchor="text" w:hAnchor="text" w:y="1"/>
              <w:shd w:val="clear" w:color="auto" w:fill="auto"/>
              <w:spacing w:line="274" w:lineRule="exact"/>
              <w:ind w:left="100" w:firstLine="0"/>
              <w:jc w:val="left"/>
            </w:pPr>
            <w:r>
              <w:rPr>
                <w:rStyle w:val="11"/>
                <w:color w:val="000000"/>
              </w:rPr>
              <w:t>по Общероссийскому классификатору профессий рабочих, должностей служащих</w:t>
            </w:r>
          </w:p>
          <w:p w:rsidR="00076738" w:rsidRDefault="00076738" w:rsidP="002209B5">
            <w:pPr>
              <w:pStyle w:val="a3"/>
              <w:framePr w:w="9230" w:wrap="notBeside" w:vAnchor="text" w:hAnchor="text" w:y="1"/>
              <w:shd w:val="clear" w:color="auto" w:fill="auto"/>
              <w:spacing w:line="274" w:lineRule="exact"/>
              <w:ind w:left="100" w:firstLine="0"/>
              <w:jc w:val="left"/>
            </w:pPr>
            <w:r>
              <w:rPr>
                <w:rStyle w:val="11"/>
                <w:color w:val="000000"/>
              </w:rPr>
              <w:t>и тарифных разрядов)</w:t>
            </w:r>
          </w:p>
          <w:p w:rsidR="00076738" w:rsidRDefault="00076738" w:rsidP="002209B5">
            <w:pPr>
              <w:pStyle w:val="a3"/>
              <w:framePr w:w="9230" w:wrap="notBeside" w:vAnchor="text" w:hAnchor="text" w:y="1"/>
              <w:shd w:val="clear" w:color="auto" w:fill="auto"/>
              <w:spacing w:line="274" w:lineRule="exact"/>
              <w:ind w:left="100" w:firstLine="0"/>
              <w:jc w:val="left"/>
            </w:pPr>
            <w:r>
              <w:rPr>
                <w:rStyle w:val="11"/>
                <w:color w:val="000000"/>
              </w:rPr>
              <w:t>(ОК016-94)</w:t>
            </w:r>
            <w:r>
              <w:rPr>
                <w:rStyle w:val="11"/>
                <w:color w:val="000000"/>
                <w:vertAlign w:val="superscript"/>
              </w:rPr>
              <w:t>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6738" w:rsidRDefault="00076738" w:rsidP="002209B5">
            <w:pPr>
              <w:pStyle w:val="a3"/>
              <w:framePr w:w="9230" w:wrap="notBeside" w:vAnchor="text" w:hAnchor="text" w:y="1"/>
              <w:shd w:val="clear" w:color="auto" w:fill="auto"/>
              <w:spacing w:line="293" w:lineRule="exact"/>
              <w:ind w:firstLine="0"/>
            </w:pPr>
            <w:r>
              <w:rPr>
                <w:rStyle w:val="11"/>
                <w:color w:val="000000"/>
              </w:rPr>
              <w:t>Срок получения СПО по ППКРС в очной форме обучения</w:t>
            </w:r>
            <w:r>
              <w:rPr>
                <w:rStyle w:val="11"/>
                <w:color w:val="000000"/>
                <w:vertAlign w:val="superscript"/>
              </w:rPr>
              <w:t>3</w:t>
            </w:r>
          </w:p>
        </w:tc>
      </w:tr>
      <w:tr w:rsidR="00076738" w:rsidTr="002209B5">
        <w:trPr>
          <w:trHeight w:hRule="exact" w:val="1286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76738" w:rsidRDefault="00076738" w:rsidP="002209B5">
            <w:pPr>
              <w:pStyle w:val="a3"/>
              <w:framePr w:w="9230" w:wrap="notBeside" w:vAnchor="text" w:hAnchor="text" w:y="1"/>
              <w:shd w:val="clear" w:color="auto" w:fill="auto"/>
              <w:ind w:firstLine="0"/>
            </w:pPr>
            <w:r>
              <w:rPr>
                <w:rStyle w:val="111"/>
                <w:color w:val="000000"/>
              </w:rPr>
              <w:t>основное общее образование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76738" w:rsidRDefault="00076738" w:rsidP="002209B5">
            <w:pPr>
              <w:pStyle w:val="a3"/>
              <w:framePr w:w="9230" w:wrap="notBeside" w:vAnchor="text" w:hAnchor="text" w:y="1"/>
              <w:shd w:val="clear" w:color="auto" w:fill="auto"/>
              <w:spacing w:line="298" w:lineRule="exact"/>
              <w:ind w:left="100" w:firstLine="0"/>
              <w:jc w:val="left"/>
            </w:pPr>
            <w:r>
              <w:rPr>
                <w:rStyle w:val="111"/>
                <w:color w:val="000000"/>
              </w:rPr>
              <w:t>Слесарь по ремонту автомобилей Водитель автомобиля Оператор заправочных станций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738" w:rsidRDefault="00076738" w:rsidP="002209B5">
            <w:pPr>
              <w:pStyle w:val="a3"/>
              <w:framePr w:w="9230" w:wrap="notBeside" w:vAnchor="text" w:hAnchor="text" w:y="1"/>
              <w:shd w:val="clear" w:color="auto" w:fill="auto"/>
              <w:spacing w:line="230" w:lineRule="exact"/>
              <w:ind w:firstLine="0"/>
            </w:pPr>
            <w:r>
              <w:rPr>
                <w:rStyle w:val="111"/>
                <w:color w:val="000000"/>
              </w:rPr>
              <w:t>2 года 10 мес.</w:t>
            </w:r>
          </w:p>
        </w:tc>
      </w:tr>
    </w:tbl>
    <w:p w:rsidR="00076738" w:rsidRDefault="00076738" w:rsidP="00076738">
      <w:pPr>
        <w:rPr>
          <w:color w:val="auto"/>
          <w:sz w:val="2"/>
          <w:szCs w:val="2"/>
        </w:rPr>
      </w:pPr>
    </w:p>
    <w:p w:rsidR="00076738" w:rsidRDefault="00076738" w:rsidP="00076738">
      <w:pPr>
        <w:pStyle w:val="20"/>
        <w:keepNext/>
        <w:keepLines/>
        <w:numPr>
          <w:ilvl w:val="2"/>
          <w:numId w:val="5"/>
        </w:numPr>
        <w:shd w:val="clear" w:color="auto" w:fill="auto"/>
        <w:tabs>
          <w:tab w:val="left" w:pos="3512"/>
        </w:tabs>
        <w:spacing w:before="516" w:after="66" w:line="270" w:lineRule="exact"/>
        <w:ind w:left="1040"/>
      </w:pPr>
      <w:bookmarkStart w:id="6" w:name="bookmark7"/>
      <w:r>
        <w:rPr>
          <w:rStyle w:val="2"/>
          <w:b/>
          <w:bCs/>
          <w:color w:val="000000"/>
        </w:rPr>
        <w:t>Трудоемкость ППКРС</w:t>
      </w:r>
      <w:bookmarkEnd w:id="6"/>
    </w:p>
    <w:p w:rsidR="00076738" w:rsidRDefault="00076738" w:rsidP="00076738">
      <w:pPr>
        <w:pStyle w:val="a3"/>
        <w:shd w:val="clear" w:color="auto" w:fill="auto"/>
        <w:spacing w:after="116"/>
        <w:ind w:left="20" w:right="20" w:firstLine="0"/>
      </w:pPr>
      <w:r>
        <w:rPr>
          <w:rStyle w:val="1"/>
          <w:color w:val="000000"/>
        </w:rPr>
        <w:t>Нормативный срок освоения ППКРС при очной форме получения образования составляет 126 недель, в том числе: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14"/>
        <w:gridCol w:w="2318"/>
      </w:tblGrid>
      <w:tr w:rsidR="00076738" w:rsidTr="002209B5">
        <w:trPr>
          <w:trHeight w:hRule="exact" w:val="350"/>
        </w:trPr>
        <w:tc>
          <w:tcPr>
            <w:tcW w:w="7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6738" w:rsidRDefault="00076738" w:rsidP="002209B5">
            <w:pPr>
              <w:pStyle w:val="a3"/>
              <w:framePr w:w="10032" w:wrap="notBeside" w:vAnchor="text" w:hAnchor="text" w:y="1"/>
              <w:shd w:val="clear" w:color="auto" w:fill="auto"/>
              <w:spacing w:line="270" w:lineRule="exact"/>
              <w:ind w:left="60" w:firstLine="0"/>
              <w:jc w:val="left"/>
            </w:pPr>
            <w:r>
              <w:rPr>
                <w:color w:val="000000"/>
              </w:rPr>
              <w:t>Обучение по учебным циклам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6738" w:rsidRDefault="00076738" w:rsidP="002209B5">
            <w:pPr>
              <w:pStyle w:val="a3"/>
              <w:framePr w:w="10032" w:wrap="notBeside" w:vAnchor="text" w:hAnchor="text" w:y="1"/>
              <w:shd w:val="clear" w:color="auto" w:fill="auto"/>
              <w:spacing w:line="270" w:lineRule="exact"/>
              <w:ind w:left="60" w:firstLine="0"/>
              <w:jc w:val="left"/>
            </w:pPr>
            <w:r>
              <w:rPr>
                <w:color w:val="000000"/>
              </w:rPr>
              <w:t xml:space="preserve">77 </w:t>
            </w:r>
            <w:proofErr w:type="spellStart"/>
            <w:r>
              <w:rPr>
                <w:color w:val="000000"/>
              </w:rPr>
              <w:t>нед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076738" w:rsidTr="002209B5">
        <w:trPr>
          <w:trHeight w:hRule="exact" w:val="341"/>
        </w:trPr>
        <w:tc>
          <w:tcPr>
            <w:tcW w:w="7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6738" w:rsidRDefault="00076738" w:rsidP="002209B5">
            <w:pPr>
              <w:pStyle w:val="a3"/>
              <w:framePr w:w="10032" w:wrap="notBeside" w:vAnchor="text" w:hAnchor="text" w:y="1"/>
              <w:shd w:val="clear" w:color="auto" w:fill="auto"/>
              <w:spacing w:line="270" w:lineRule="exact"/>
              <w:ind w:left="60" w:firstLine="0"/>
              <w:jc w:val="left"/>
            </w:pPr>
            <w:r>
              <w:rPr>
                <w:color w:val="000000"/>
              </w:rPr>
              <w:t>Учебная практика</w:t>
            </w: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6738" w:rsidRDefault="00076738" w:rsidP="002209B5">
            <w:pPr>
              <w:pStyle w:val="a3"/>
              <w:framePr w:w="10032" w:wrap="notBeside" w:vAnchor="text" w:hAnchor="text" w:y="1"/>
              <w:shd w:val="clear" w:color="auto" w:fill="auto"/>
              <w:spacing w:line="270" w:lineRule="exact"/>
              <w:ind w:left="60" w:firstLine="0"/>
              <w:jc w:val="left"/>
            </w:pPr>
            <w:r>
              <w:rPr>
                <w:color w:val="000000"/>
              </w:rPr>
              <w:t xml:space="preserve">20 </w:t>
            </w:r>
            <w:proofErr w:type="spellStart"/>
            <w:r>
              <w:rPr>
                <w:color w:val="000000"/>
              </w:rPr>
              <w:t>нед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076738" w:rsidTr="002209B5">
        <w:trPr>
          <w:trHeight w:hRule="exact" w:val="336"/>
        </w:trPr>
        <w:tc>
          <w:tcPr>
            <w:tcW w:w="7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6738" w:rsidRDefault="00076738" w:rsidP="002209B5">
            <w:pPr>
              <w:pStyle w:val="a3"/>
              <w:framePr w:w="10032" w:wrap="notBeside" w:vAnchor="text" w:hAnchor="text" w:y="1"/>
              <w:shd w:val="clear" w:color="auto" w:fill="auto"/>
              <w:spacing w:line="270" w:lineRule="exact"/>
              <w:ind w:left="60" w:firstLine="0"/>
              <w:jc w:val="left"/>
            </w:pPr>
            <w:r>
              <w:rPr>
                <w:color w:val="000000"/>
              </w:rPr>
              <w:t>Производственная практика</w:t>
            </w: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6738" w:rsidRDefault="00076738" w:rsidP="002209B5">
            <w:pPr>
              <w:pStyle w:val="a3"/>
              <w:framePr w:w="10032" w:wrap="notBeside" w:vAnchor="text" w:hAnchor="text" w:y="1"/>
              <w:shd w:val="clear" w:color="auto" w:fill="auto"/>
              <w:spacing w:line="270" w:lineRule="exact"/>
              <w:ind w:left="60" w:firstLine="0"/>
              <w:jc w:val="left"/>
            </w:pPr>
          </w:p>
        </w:tc>
      </w:tr>
      <w:tr w:rsidR="00076738" w:rsidTr="002209B5">
        <w:trPr>
          <w:trHeight w:hRule="exact" w:val="336"/>
        </w:trPr>
        <w:tc>
          <w:tcPr>
            <w:tcW w:w="7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6738" w:rsidRDefault="00076738" w:rsidP="002209B5">
            <w:pPr>
              <w:pStyle w:val="a3"/>
              <w:framePr w:w="10032" w:wrap="notBeside" w:vAnchor="text" w:hAnchor="text" w:y="1"/>
              <w:shd w:val="clear" w:color="auto" w:fill="auto"/>
              <w:spacing w:line="270" w:lineRule="exact"/>
              <w:ind w:left="60" w:firstLine="0"/>
              <w:jc w:val="left"/>
            </w:pPr>
            <w:r>
              <w:rPr>
                <w:color w:val="000000"/>
              </w:rPr>
              <w:t>Промежуточная аттестация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6738" w:rsidRDefault="00076738" w:rsidP="002209B5">
            <w:pPr>
              <w:pStyle w:val="a3"/>
              <w:framePr w:w="10032" w:wrap="notBeside" w:vAnchor="text" w:hAnchor="text" w:y="1"/>
              <w:shd w:val="clear" w:color="auto" w:fill="auto"/>
              <w:spacing w:line="270" w:lineRule="exact"/>
              <w:ind w:left="60" w:firstLine="0"/>
              <w:jc w:val="left"/>
            </w:pPr>
            <w:r>
              <w:rPr>
                <w:color w:val="000000"/>
              </w:rPr>
              <w:t xml:space="preserve">4 </w:t>
            </w:r>
            <w:proofErr w:type="spellStart"/>
            <w:r>
              <w:rPr>
                <w:color w:val="000000"/>
              </w:rPr>
              <w:t>нед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076738" w:rsidTr="002209B5">
        <w:trPr>
          <w:trHeight w:hRule="exact" w:val="336"/>
        </w:trPr>
        <w:tc>
          <w:tcPr>
            <w:tcW w:w="7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6738" w:rsidRDefault="007B6E72" w:rsidP="002209B5">
            <w:pPr>
              <w:pStyle w:val="a3"/>
              <w:framePr w:w="10032" w:wrap="notBeside" w:vAnchor="text" w:hAnchor="text" w:y="1"/>
              <w:shd w:val="clear" w:color="auto" w:fill="auto"/>
              <w:spacing w:line="270" w:lineRule="exact"/>
              <w:ind w:left="60" w:firstLine="0"/>
              <w:jc w:val="left"/>
            </w:pPr>
            <w:r>
              <w:rPr>
                <w:color w:val="000000"/>
              </w:rPr>
              <w:t>Г</w:t>
            </w:r>
            <w:bookmarkStart w:id="7" w:name="_GoBack"/>
            <w:bookmarkEnd w:id="7"/>
            <w:r w:rsidR="00076738">
              <w:rPr>
                <w:color w:val="000000"/>
              </w:rPr>
              <w:t>осударственная итоговая аттестация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6738" w:rsidRDefault="00076738" w:rsidP="002209B5">
            <w:pPr>
              <w:pStyle w:val="a3"/>
              <w:framePr w:w="10032" w:wrap="notBeside" w:vAnchor="text" w:hAnchor="text" w:y="1"/>
              <w:shd w:val="clear" w:color="auto" w:fill="auto"/>
              <w:spacing w:line="270" w:lineRule="exact"/>
              <w:ind w:left="60" w:firstLine="0"/>
              <w:jc w:val="left"/>
            </w:pPr>
            <w:r>
              <w:rPr>
                <w:color w:val="000000"/>
              </w:rPr>
              <w:t xml:space="preserve">1 </w:t>
            </w:r>
            <w:proofErr w:type="spellStart"/>
            <w:r>
              <w:rPr>
                <w:color w:val="000000"/>
              </w:rPr>
              <w:t>нед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076738" w:rsidTr="002209B5">
        <w:trPr>
          <w:trHeight w:hRule="exact" w:val="341"/>
        </w:trPr>
        <w:tc>
          <w:tcPr>
            <w:tcW w:w="7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6738" w:rsidRDefault="00076738" w:rsidP="002209B5">
            <w:pPr>
              <w:pStyle w:val="a3"/>
              <w:framePr w:w="10032" w:wrap="notBeside" w:vAnchor="text" w:hAnchor="text" w:y="1"/>
              <w:shd w:val="clear" w:color="auto" w:fill="auto"/>
              <w:spacing w:line="270" w:lineRule="exact"/>
              <w:ind w:left="60" w:firstLine="0"/>
              <w:jc w:val="left"/>
            </w:pPr>
            <w:r>
              <w:rPr>
                <w:color w:val="000000"/>
              </w:rPr>
              <w:t>Каникулярное время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6738" w:rsidRDefault="00076738" w:rsidP="002209B5">
            <w:pPr>
              <w:pStyle w:val="a3"/>
              <w:framePr w:w="10032" w:wrap="notBeside" w:vAnchor="text" w:hAnchor="text" w:y="1"/>
              <w:shd w:val="clear" w:color="auto" w:fill="auto"/>
              <w:spacing w:line="270" w:lineRule="exact"/>
              <w:ind w:left="60" w:firstLine="0"/>
              <w:jc w:val="left"/>
            </w:pPr>
            <w:r>
              <w:rPr>
                <w:color w:val="000000"/>
              </w:rPr>
              <w:t xml:space="preserve">24 </w:t>
            </w:r>
            <w:proofErr w:type="spellStart"/>
            <w:r>
              <w:rPr>
                <w:color w:val="000000"/>
              </w:rPr>
              <w:t>нед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076738" w:rsidTr="002209B5">
        <w:trPr>
          <w:trHeight w:hRule="exact" w:val="355"/>
        </w:trPr>
        <w:tc>
          <w:tcPr>
            <w:tcW w:w="7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76738" w:rsidRDefault="00076738" w:rsidP="002209B5">
            <w:pPr>
              <w:pStyle w:val="a3"/>
              <w:framePr w:w="10032" w:wrap="notBeside" w:vAnchor="text" w:hAnchor="text" w:y="1"/>
              <w:shd w:val="clear" w:color="auto" w:fill="auto"/>
              <w:spacing w:line="270" w:lineRule="exact"/>
              <w:ind w:left="60" w:firstLine="0"/>
              <w:jc w:val="left"/>
            </w:pPr>
            <w:r>
              <w:rPr>
                <w:color w:val="000000"/>
              </w:rPr>
              <w:t>Итого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738" w:rsidRDefault="00076738" w:rsidP="002209B5">
            <w:pPr>
              <w:pStyle w:val="a3"/>
              <w:framePr w:w="10032" w:wrap="notBeside" w:vAnchor="text" w:hAnchor="text" w:y="1"/>
              <w:shd w:val="clear" w:color="auto" w:fill="auto"/>
              <w:spacing w:line="270" w:lineRule="exact"/>
              <w:ind w:left="60" w:firstLine="0"/>
              <w:jc w:val="left"/>
            </w:pPr>
            <w:r>
              <w:rPr>
                <w:color w:val="000000"/>
              </w:rPr>
              <w:t>126нед.</w:t>
            </w:r>
          </w:p>
        </w:tc>
      </w:tr>
    </w:tbl>
    <w:p w:rsidR="00076738" w:rsidRDefault="00076738" w:rsidP="00076738">
      <w:pPr>
        <w:rPr>
          <w:color w:val="auto"/>
          <w:sz w:val="2"/>
          <w:szCs w:val="2"/>
        </w:rPr>
      </w:pPr>
    </w:p>
    <w:p w:rsidR="00076738" w:rsidRDefault="00076738" w:rsidP="00076738">
      <w:pPr>
        <w:pStyle w:val="20"/>
        <w:keepNext/>
        <w:keepLines/>
        <w:numPr>
          <w:ilvl w:val="2"/>
          <w:numId w:val="5"/>
        </w:numPr>
        <w:shd w:val="clear" w:color="auto" w:fill="auto"/>
        <w:tabs>
          <w:tab w:val="left" w:pos="1726"/>
        </w:tabs>
        <w:spacing w:before="295" w:after="0" w:line="322" w:lineRule="exact"/>
        <w:ind w:left="1040"/>
      </w:pPr>
      <w:bookmarkStart w:id="8" w:name="bookmark8"/>
      <w:r>
        <w:rPr>
          <w:rStyle w:val="2"/>
          <w:b/>
          <w:bCs/>
          <w:color w:val="000000"/>
        </w:rPr>
        <w:t>Особенности реализации ППКРС</w:t>
      </w:r>
      <w:bookmarkEnd w:id="8"/>
    </w:p>
    <w:p w:rsidR="00076738" w:rsidRDefault="00076738" w:rsidP="00076738">
      <w:pPr>
        <w:pStyle w:val="a3"/>
        <w:shd w:val="clear" w:color="auto" w:fill="auto"/>
        <w:ind w:left="20" w:firstLine="0"/>
      </w:pPr>
      <w:r>
        <w:rPr>
          <w:rStyle w:val="1"/>
          <w:color w:val="000000"/>
        </w:rPr>
        <w:t>ППКРС предусматривает изучение следующих учебных циклов:</w:t>
      </w:r>
    </w:p>
    <w:p w:rsidR="00076738" w:rsidRDefault="00076738" w:rsidP="00076738">
      <w:pPr>
        <w:pStyle w:val="a3"/>
        <w:shd w:val="clear" w:color="auto" w:fill="auto"/>
        <w:ind w:left="20" w:firstLine="0"/>
      </w:pPr>
      <w:r>
        <w:rPr>
          <w:rStyle w:val="1"/>
          <w:color w:val="000000"/>
        </w:rPr>
        <w:t>общепрофессионального;</w:t>
      </w:r>
    </w:p>
    <w:p w:rsidR="00076738" w:rsidRDefault="00076738" w:rsidP="00076738">
      <w:pPr>
        <w:pStyle w:val="a3"/>
        <w:shd w:val="clear" w:color="auto" w:fill="auto"/>
        <w:ind w:left="20" w:firstLine="0"/>
      </w:pPr>
      <w:r>
        <w:rPr>
          <w:rStyle w:val="1"/>
          <w:color w:val="000000"/>
        </w:rPr>
        <w:t>профессионального</w:t>
      </w:r>
    </w:p>
    <w:p w:rsidR="00076738" w:rsidRDefault="00076738" w:rsidP="00076738">
      <w:pPr>
        <w:pStyle w:val="a3"/>
        <w:shd w:val="clear" w:color="auto" w:fill="auto"/>
        <w:ind w:left="20" w:firstLine="0"/>
      </w:pPr>
      <w:r>
        <w:rPr>
          <w:rStyle w:val="1"/>
          <w:color w:val="000000"/>
        </w:rPr>
        <w:t>и разделов:</w:t>
      </w:r>
    </w:p>
    <w:p w:rsidR="00076738" w:rsidRDefault="00076738" w:rsidP="00076738">
      <w:pPr>
        <w:pStyle w:val="a3"/>
        <w:shd w:val="clear" w:color="auto" w:fill="auto"/>
        <w:ind w:left="20" w:firstLine="0"/>
      </w:pPr>
      <w:r>
        <w:rPr>
          <w:rStyle w:val="1"/>
          <w:color w:val="000000"/>
        </w:rPr>
        <w:t>физическая культура;</w:t>
      </w:r>
    </w:p>
    <w:p w:rsidR="00076738" w:rsidRDefault="00076738" w:rsidP="00076738">
      <w:pPr>
        <w:pStyle w:val="a3"/>
        <w:shd w:val="clear" w:color="auto" w:fill="auto"/>
        <w:ind w:left="20" w:firstLine="0"/>
      </w:pPr>
      <w:r>
        <w:rPr>
          <w:rStyle w:val="1"/>
          <w:color w:val="000000"/>
        </w:rPr>
        <w:t>учебная практика;</w:t>
      </w:r>
    </w:p>
    <w:p w:rsidR="00076738" w:rsidRDefault="00076738" w:rsidP="00076738">
      <w:pPr>
        <w:pStyle w:val="a3"/>
        <w:shd w:val="clear" w:color="auto" w:fill="auto"/>
        <w:ind w:left="20" w:firstLine="0"/>
      </w:pPr>
      <w:r>
        <w:rPr>
          <w:rStyle w:val="1"/>
          <w:color w:val="000000"/>
        </w:rPr>
        <w:t>производственная практика;</w:t>
      </w:r>
    </w:p>
    <w:p w:rsidR="00076738" w:rsidRDefault="00076738" w:rsidP="00076738">
      <w:pPr>
        <w:pStyle w:val="a3"/>
        <w:shd w:val="clear" w:color="auto" w:fill="auto"/>
        <w:ind w:left="20" w:firstLine="0"/>
      </w:pPr>
      <w:r>
        <w:rPr>
          <w:rStyle w:val="1"/>
          <w:color w:val="000000"/>
        </w:rPr>
        <w:lastRenderedPageBreak/>
        <w:t>промежуточная аттестация;</w:t>
      </w:r>
    </w:p>
    <w:p w:rsidR="00076738" w:rsidRDefault="00076738" w:rsidP="00076738">
      <w:pPr>
        <w:pStyle w:val="a3"/>
        <w:shd w:val="clear" w:color="auto" w:fill="auto"/>
        <w:ind w:left="20" w:firstLine="0"/>
      </w:pPr>
      <w:r>
        <w:rPr>
          <w:rStyle w:val="1"/>
          <w:color w:val="000000"/>
        </w:rPr>
        <w:t>государственная итоговая аттестация.</w:t>
      </w:r>
    </w:p>
    <w:p w:rsidR="00076738" w:rsidRDefault="00076738" w:rsidP="00076738">
      <w:pPr>
        <w:pStyle w:val="a3"/>
        <w:shd w:val="clear" w:color="auto" w:fill="auto"/>
        <w:ind w:left="20" w:right="20" w:firstLine="0"/>
      </w:pPr>
      <w:r>
        <w:rPr>
          <w:rStyle w:val="1"/>
          <w:color w:val="000000"/>
        </w:rPr>
        <w:t>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076738" w:rsidRDefault="00076738" w:rsidP="00076738">
      <w:pPr>
        <w:pStyle w:val="a3"/>
        <w:shd w:val="clear" w:color="auto" w:fill="auto"/>
        <w:ind w:left="20" w:firstLine="0"/>
      </w:pPr>
      <w:r>
        <w:rPr>
          <w:rStyle w:val="1"/>
          <w:color w:val="000000"/>
        </w:rPr>
        <w:t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присваиваемым квалификациям.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</w:t>
      </w:r>
    </w:p>
    <w:p w:rsidR="00076738" w:rsidRDefault="00076738" w:rsidP="00076738">
      <w:pPr>
        <w:pStyle w:val="a3"/>
        <w:shd w:val="clear" w:color="auto" w:fill="auto"/>
        <w:spacing w:after="300"/>
        <w:ind w:left="40" w:right="20" w:firstLine="0"/>
      </w:pPr>
      <w:r>
        <w:rPr>
          <w:rStyle w:val="1"/>
          <w:color w:val="000000"/>
        </w:rPr>
        <w:t>Обязательная часть профессионального учебного цикла ППКРС должна предусматривать изучение дисциплины «Безопасность жизнедеятельности». Объем часов на дисциплину «Безопасность жизнедеятельности»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 w:rsidR="00076738" w:rsidRDefault="00076738" w:rsidP="00076738">
      <w:pPr>
        <w:pStyle w:val="20"/>
        <w:keepNext/>
        <w:keepLines/>
        <w:numPr>
          <w:ilvl w:val="2"/>
          <w:numId w:val="5"/>
        </w:numPr>
        <w:shd w:val="clear" w:color="auto" w:fill="auto"/>
        <w:tabs>
          <w:tab w:val="left" w:pos="1791"/>
        </w:tabs>
        <w:spacing w:after="0" w:line="322" w:lineRule="exact"/>
        <w:ind w:left="1020"/>
      </w:pPr>
      <w:bookmarkStart w:id="9" w:name="bookmark9"/>
      <w:r>
        <w:rPr>
          <w:rStyle w:val="2"/>
          <w:b/>
          <w:bCs/>
          <w:color w:val="000000"/>
        </w:rPr>
        <w:t>Требования к абитуриенту</w:t>
      </w:r>
      <w:bookmarkEnd w:id="9"/>
    </w:p>
    <w:p w:rsidR="00076738" w:rsidRDefault="00076738" w:rsidP="00076738">
      <w:pPr>
        <w:pStyle w:val="a3"/>
        <w:shd w:val="clear" w:color="auto" w:fill="auto"/>
        <w:ind w:left="40" w:right="20" w:firstLine="0"/>
      </w:pPr>
      <w:r>
        <w:rPr>
          <w:rStyle w:val="1"/>
          <w:color w:val="000000"/>
        </w:rPr>
        <w:t xml:space="preserve">Порядок приема в техникум регламентируется «Правилами приема на обучение по образовательным программам среднего профессионального образования», разработанными </w:t>
      </w:r>
      <w:r w:rsidR="009B2E76">
        <w:rPr>
          <w:rStyle w:val="1"/>
          <w:color w:val="000000"/>
        </w:rPr>
        <w:t>ГПОАУ АМФЦПК</w:t>
      </w:r>
      <w:r>
        <w:rPr>
          <w:rStyle w:val="1"/>
          <w:color w:val="000000"/>
        </w:rPr>
        <w:t xml:space="preserve"> в соответствии с порядком приема, установленным Министерством образования и науки Российской Федерации.</w:t>
      </w:r>
    </w:p>
    <w:p w:rsidR="00076738" w:rsidRDefault="00076738" w:rsidP="00076738">
      <w:pPr>
        <w:pStyle w:val="a3"/>
        <w:shd w:val="clear" w:color="auto" w:fill="auto"/>
        <w:spacing w:after="304"/>
        <w:ind w:left="40" w:right="20" w:firstLine="0"/>
      </w:pPr>
      <w:r>
        <w:rPr>
          <w:rStyle w:val="1"/>
          <w:color w:val="000000"/>
        </w:rPr>
        <w:t>Прием граждан на обучение по ППКРС по профессии 23.01.03 Автомеханик осуществляется по заявлениям лиц, имеющим основное общее образование.</w:t>
      </w:r>
    </w:p>
    <w:p w:rsidR="00076738" w:rsidRDefault="00076738" w:rsidP="00076738">
      <w:pPr>
        <w:pStyle w:val="20"/>
        <w:keepNext/>
        <w:keepLines/>
        <w:numPr>
          <w:ilvl w:val="2"/>
          <w:numId w:val="5"/>
        </w:numPr>
        <w:shd w:val="clear" w:color="auto" w:fill="auto"/>
        <w:tabs>
          <w:tab w:val="left" w:pos="1791"/>
        </w:tabs>
        <w:spacing w:after="0" w:line="317" w:lineRule="exact"/>
        <w:ind w:left="1020"/>
      </w:pPr>
      <w:bookmarkStart w:id="10" w:name="bookmark10"/>
      <w:r>
        <w:rPr>
          <w:rStyle w:val="2"/>
          <w:b/>
          <w:bCs/>
          <w:color w:val="000000"/>
        </w:rPr>
        <w:t>Возможности продолжения образования выпускника</w:t>
      </w:r>
      <w:bookmarkEnd w:id="10"/>
    </w:p>
    <w:p w:rsidR="00FF5AEF" w:rsidRDefault="00076738" w:rsidP="00FF5AEF">
      <w:pPr>
        <w:pStyle w:val="a3"/>
        <w:shd w:val="clear" w:color="auto" w:fill="auto"/>
        <w:spacing w:after="338" w:line="317" w:lineRule="exact"/>
        <w:ind w:left="40" w:right="20" w:firstLine="0"/>
        <w:rPr>
          <w:rStyle w:val="1"/>
          <w:color w:val="000000"/>
        </w:rPr>
      </w:pPr>
      <w:r>
        <w:rPr>
          <w:rStyle w:val="1"/>
          <w:color w:val="000000"/>
        </w:rPr>
        <w:t>Выпускник, освоивший ППКРС по профессии 23.01.03 Автомеханик подготовлен к освоению ППССЗ по специальности 23.02.03 Техническое обслуживание и р</w:t>
      </w:r>
      <w:bookmarkStart w:id="11" w:name="bookmark11"/>
      <w:r w:rsidR="00FF5AEF">
        <w:rPr>
          <w:rStyle w:val="1"/>
          <w:color w:val="000000"/>
        </w:rPr>
        <w:t>емонт автомобильного транспорта.</w:t>
      </w:r>
    </w:p>
    <w:p w:rsidR="00076738" w:rsidRPr="00FF5AEF" w:rsidRDefault="00FF5AEF" w:rsidP="00FF5AEF">
      <w:pPr>
        <w:pStyle w:val="a3"/>
        <w:shd w:val="clear" w:color="auto" w:fill="auto"/>
        <w:spacing w:after="338" w:line="317" w:lineRule="exact"/>
        <w:ind w:left="40" w:right="20" w:firstLine="0"/>
        <w:jc w:val="center"/>
      </w:pPr>
      <w:r w:rsidRPr="00FF5AEF">
        <w:rPr>
          <w:rStyle w:val="1"/>
          <w:color w:val="000000"/>
        </w:rPr>
        <w:t>1.3.7.</w:t>
      </w:r>
      <w:r w:rsidR="00076738" w:rsidRPr="00FF5AEF">
        <w:rPr>
          <w:rStyle w:val="2"/>
          <w:bCs w:val="0"/>
          <w:color w:val="000000"/>
        </w:rPr>
        <w:t>Основные пользователи ППКРС</w:t>
      </w:r>
      <w:bookmarkEnd w:id="11"/>
    </w:p>
    <w:p w:rsidR="00076738" w:rsidRDefault="00076738" w:rsidP="00076738">
      <w:pPr>
        <w:pStyle w:val="a3"/>
        <w:shd w:val="clear" w:color="auto" w:fill="auto"/>
        <w:spacing w:line="341" w:lineRule="exact"/>
        <w:ind w:left="40" w:firstLine="0"/>
      </w:pPr>
      <w:r>
        <w:rPr>
          <w:rStyle w:val="1"/>
          <w:color w:val="000000"/>
        </w:rPr>
        <w:t>Основными пользователями ППКРС являются:</w:t>
      </w:r>
    </w:p>
    <w:p w:rsidR="00076738" w:rsidRDefault="00076738" w:rsidP="00076738">
      <w:pPr>
        <w:pStyle w:val="a3"/>
        <w:numPr>
          <w:ilvl w:val="0"/>
          <w:numId w:val="1"/>
        </w:numPr>
        <w:shd w:val="clear" w:color="auto" w:fill="auto"/>
        <w:tabs>
          <w:tab w:val="left" w:pos="783"/>
        </w:tabs>
        <w:spacing w:line="341" w:lineRule="exact"/>
        <w:ind w:left="400" w:firstLine="0"/>
      </w:pPr>
      <w:r>
        <w:rPr>
          <w:rStyle w:val="1"/>
          <w:color w:val="000000"/>
        </w:rPr>
        <w:t>преподаватели техникума;</w:t>
      </w:r>
    </w:p>
    <w:p w:rsidR="00076738" w:rsidRDefault="00076738" w:rsidP="00076738">
      <w:pPr>
        <w:pStyle w:val="a3"/>
        <w:numPr>
          <w:ilvl w:val="0"/>
          <w:numId w:val="1"/>
        </w:numPr>
        <w:shd w:val="clear" w:color="auto" w:fill="auto"/>
        <w:tabs>
          <w:tab w:val="left" w:pos="783"/>
        </w:tabs>
        <w:spacing w:line="341" w:lineRule="exact"/>
        <w:ind w:left="400" w:firstLine="0"/>
      </w:pPr>
      <w:r>
        <w:rPr>
          <w:rStyle w:val="1"/>
          <w:color w:val="000000"/>
        </w:rPr>
        <w:t>студенты, обучающиеся по профессии 23.01.03 Автомеханик;</w:t>
      </w:r>
    </w:p>
    <w:p w:rsidR="00076738" w:rsidRDefault="00076738" w:rsidP="00076738">
      <w:pPr>
        <w:pStyle w:val="a3"/>
        <w:numPr>
          <w:ilvl w:val="0"/>
          <w:numId w:val="1"/>
        </w:numPr>
        <w:shd w:val="clear" w:color="auto" w:fill="auto"/>
        <w:tabs>
          <w:tab w:val="left" w:pos="783"/>
        </w:tabs>
        <w:spacing w:line="341" w:lineRule="exact"/>
        <w:ind w:left="400" w:firstLine="0"/>
      </w:pPr>
      <w:r>
        <w:rPr>
          <w:rStyle w:val="1"/>
          <w:color w:val="000000"/>
        </w:rPr>
        <w:t>абитуриенты и их родители;</w:t>
      </w:r>
    </w:p>
    <w:p w:rsidR="00076738" w:rsidRDefault="00076738" w:rsidP="00076738">
      <w:pPr>
        <w:pStyle w:val="a3"/>
        <w:numPr>
          <w:ilvl w:val="0"/>
          <w:numId w:val="1"/>
        </w:numPr>
        <w:shd w:val="clear" w:color="auto" w:fill="auto"/>
        <w:tabs>
          <w:tab w:val="left" w:pos="783"/>
        </w:tabs>
        <w:spacing w:after="316" w:line="341" w:lineRule="exact"/>
        <w:ind w:left="400" w:firstLine="0"/>
      </w:pPr>
      <w:r>
        <w:rPr>
          <w:rStyle w:val="1"/>
          <w:color w:val="000000"/>
        </w:rPr>
        <w:t>работодатели.</w:t>
      </w:r>
    </w:p>
    <w:p w:rsidR="00076738" w:rsidRDefault="00076738" w:rsidP="00076738">
      <w:pPr>
        <w:pStyle w:val="20"/>
        <w:keepNext/>
        <w:keepLines/>
        <w:numPr>
          <w:ilvl w:val="0"/>
          <w:numId w:val="5"/>
        </w:numPr>
        <w:shd w:val="clear" w:color="auto" w:fill="auto"/>
        <w:tabs>
          <w:tab w:val="left" w:pos="798"/>
        </w:tabs>
        <w:spacing w:after="0" w:line="322" w:lineRule="exact"/>
        <w:ind w:left="620"/>
      </w:pPr>
      <w:bookmarkStart w:id="12" w:name="bookmark12"/>
      <w:r>
        <w:rPr>
          <w:rStyle w:val="2"/>
          <w:b/>
          <w:bCs/>
          <w:color w:val="000000"/>
        </w:rPr>
        <w:lastRenderedPageBreak/>
        <w:t>Характеристика профессиональной деятельности выпускников ППКРС</w:t>
      </w:r>
      <w:bookmarkEnd w:id="12"/>
    </w:p>
    <w:p w:rsidR="00076738" w:rsidRDefault="00076738" w:rsidP="00076738">
      <w:pPr>
        <w:pStyle w:val="a3"/>
        <w:shd w:val="clear" w:color="auto" w:fill="auto"/>
        <w:spacing w:after="300"/>
        <w:ind w:left="40" w:right="20" w:firstLine="0"/>
      </w:pPr>
      <w:r>
        <w:rPr>
          <w:rStyle w:val="1"/>
          <w:color w:val="000000"/>
        </w:rPr>
        <w:t>Область профессиональной деятельности выпускников: техническое обслуживание, ремонт и управление автомобильным транспортом; заправка транспортных средств горючими и смазочными материалами.</w:t>
      </w:r>
    </w:p>
    <w:p w:rsidR="00076738" w:rsidRDefault="00076738" w:rsidP="00076738">
      <w:pPr>
        <w:pStyle w:val="20"/>
        <w:keepNext/>
        <w:keepLines/>
        <w:numPr>
          <w:ilvl w:val="0"/>
          <w:numId w:val="7"/>
        </w:numPr>
        <w:shd w:val="clear" w:color="auto" w:fill="auto"/>
        <w:tabs>
          <w:tab w:val="left" w:pos="783"/>
        </w:tabs>
        <w:spacing w:after="0" w:line="322" w:lineRule="exact"/>
        <w:ind w:left="40"/>
      </w:pPr>
      <w:bookmarkStart w:id="13" w:name="bookmark13"/>
      <w:r>
        <w:rPr>
          <w:rStyle w:val="2"/>
          <w:b/>
          <w:bCs/>
          <w:color w:val="000000"/>
        </w:rPr>
        <w:t>Объектами профессиональной деятельности выпускников являются:</w:t>
      </w:r>
      <w:bookmarkEnd w:id="13"/>
    </w:p>
    <w:p w:rsidR="00076738" w:rsidRDefault="00076738" w:rsidP="00076738">
      <w:pPr>
        <w:pStyle w:val="a3"/>
        <w:numPr>
          <w:ilvl w:val="0"/>
          <w:numId w:val="1"/>
        </w:numPr>
        <w:shd w:val="clear" w:color="auto" w:fill="auto"/>
        <w:tabs>
          <w:tab w:val="left" w:pos="400"/>
        </w:tabs>
        <w:ind w:left="40" w:firstLine="0"/>
      </w:pPr>
      <w:r>
        <w:rPr>
          <w:rStyle w:val="1"/>
          <w:color w:val="000000"/>
        </w:rPr>
        <w:t>автотранспортные средства;</w:t>
      </w:r>
    </w:p>
    <w:p w:rsidR="00076738" w:rsidRDefault="00076738" w:rsidP="00076738">
      <w:pPr>
        <w:pStyle w:val="a3"/>
        <w:numPr>
          <w:ilvl w:val="0"/>
          <w:numId w:val="1"/>
        </w:numPr>
        <w:shd w:val="clear" w:color="auto" w:fill="auto"/>
        <w:tabs>
          <w:tab w:val="left" w:pos="400"/>
        </w:tabs>
        <w:ind w:left="620" w:right="20"/>
        <w:jc w:val="left"/>
      </w:pPr>
      <w:r>
        <w:rPr>
          <w:rStyle w:val="1"/>
          <w:color w:val="000000"/>
        </w:rPr>
        <w:t>технологическое оборудование, инструмент и приспособления для технического обслуживания и ремонта автотранспортных средств;</w:t>
      </w:r>
    </w:p>
    <w:p w:rsidR="00076738" w:rsidRDefault="00076738" w:rsidP="00076738">
      <w:pPr>
        <w:pStyle w:val="a3"/>
        <w:numPr>
          <w:ilvl w:val="0"/>
          <w:numId w:val="1"/>
        </w:numPr>
        <w:shd w:val="clear" w:color="auto" w:fill="auto"/>
        <w:tabs>
          <w:tab w:val="left" w:pos="400"/>
        </w:tabs>
        <w:ind w:left="40" w:firstLine="0"/>
      </w:pPr>
      <w:r>
        <w:rPr>
          <w:rStyle w:val="1"/>
          <w:color w:val="000000"/>
        </w:rPr>
        <w:t>оборудование заправочных станций и топливно-смазочные материалы;</w:t>
      </w:r>
    </w:p>
    <w:p w:rsidR="00076738" w:rsidRDefault="00076738" w:rsidP="00076738">
      <w:pPr>
        <w:pStyle w:val="a3"/>
        <w:numPr>
          <w:ilvl w:val="0"/>
          <w:numId w:val="1"/>
        </w:numPr>
        <w:shd w:val="clear" w:color="auto" w:fill="auto"/>
        <w:tabs>
          <w:tab w:val="left" w:pos="400"/>
        </w:tabs>
        <w:spacing w:after="341"/>
        <w:ind w:left="40" w:firstLine="0"/>
      </w:pPr>
      <w:r>
        <w:rPr>
          <w:rStyle w:val="1"/>
          <w:color w:val="000000"/>
        </w:rPr>
        <w:t>техническая и отчетная документация.</w:t>
      </w:r>
    </w:p>
    <w:p w:rsidR="00076738" w:rsidRDefault="00076738" w:rsidP="00076738">
      <w:pPr>
        <w:pStyle w:val="20"/>
        <w:keepNext/>
        <w:keepLines/>
        <w:numPr>
          <w:ilvl w:val="0"/>
          <w:numId w:val="7"/>
        </w:numPr>
        <w:shd w:val="clear" w:color="auto" w:fill="auto"/>
        <w:spacing w:after="0" w:line="270" w:lineRule="exact"/>
        <w:ind w:left="40"/>
      </w:pPr>
      <w:bookmarkStart w:id="14" w:name="bookmark14"/>
      <w:r>
        <w:rPr>
          <w:rStyle w:val="2"/>
          <w:b/>
          <w:bCs/>
          <w:color w:val="000000"/>
        </w:rPr>
        <w:t xml:space="preserve"> Виды профессиональной деятельности выпускника</w:t>
      </w:r>
      <w:bookmarkEnd w:id="14"/>
    </w:p>
    <w:p w:rsidR="00076738" w:rsidRDefault="00076738" w:rsidP="00076738">
      <w:pPr>
        <w:pStyle w:val="a3"/>
        <w:numPr>
          <w:ilvl w:val="0"/>
          <w:numId w:val="8"/>
        </w:numPr>
        <w:shd w:val="clear" w:color="auto" w:fill="auto"/>
        <w:tabs>
          <w:tab w:val="left" w:pos="783"/>
        </w:tabs>
        <w:spacing w:line="270" w:lineRule="exact"/>
        <w:ind w:left="40" w:firstLine="0"/>
      </w:pPr>
      <w:r>
        <w:rPr>
          <w:rStyle w:val="1"/>
          <w:color w:val="000000"/>
        </w:rPr>
        <w:t>Техническое обслуживание и ремонт автотранспорта.</w:t>
      </w:r>
    </w:p>
    <w:p w:rsidR="00076738" w:rsidRDefault="00076738" w:rsidP="00076738">
      <w:pPr>
        <w:pStyle w:val="a3"/>
        <w:numPr>
          <w:ilvl w:val="0"/>
          <w:numId w:val="8"/>
        </w:numPr>
        <w:shd w:val="clear" w:color="auto" w:fill="auto"/>
        <w:tabs>
          <w:tab w:val="left" w:pos="682"/>
        </w:tabs>
        <w:spacing w:line="270" w:lineRule="exact"/>
        <w:ind w:left="20" w:firstLine="0"/>
      </w:pPr>
      <w:r>
        <w:rPr>
          <w:rStyle w:val="1"/>
          <w:color w:val="000000"/>
        </w:rPr>
        <w:t>Транспортировка грузов и перевозка пассажиров.</w:t>
      </w:r>
    </w:p>
    <w:p w:rsidR="00076738" w:rsidRDefault="00076738" w:rsidP="00076738">
      <w:pPr>
        <w:pStyle w:val="a3"/>
        <w:numPr>
          <w:ilvl w:val="0"/>
          <w:numId w:val="8"/>
        </w:numPr>
        <w:shd w:val="clear" w:color="auto" w:fill="auto"/>
        <w:tabs>
          <w:tab w:val="left" w:pos="682"/>
        </w:tabs>
        <w:spacing w:after="342" w:line="270" w:lineRule="exact"/>
        <w:ind w:left="20" w:firstLine="0"/>
      </w:pPr>
      <w:r>
        <w:rPr>
          <w:rStyle w:val="1"/>
          <w:color w:val="000000"/>
        </w:rPr>
        <w:t>. Заправка транспортных средств горючими и смазочными материалами.</w:t>
      </w:r>
    </w:p>
    <w:p w:rsidR="00076738" w:rsidRDefault="00076738" w:rsidP="00076738">
      <w:pPr>
        <w:pStyle w:val="20"/>
        <w:keepNext/>
        <w:keepLines/>
        <w:numPr>
          <w:ilvl w:val="0"/>
          <w:numId w:val="5"/>
        </w:numPr>
        <w:shd w:val="clear" w:color="auto" w:fill="auto"/>
        <w:tabs>
          <w:tab w:val="left" w:pos="2879"/>
        </w:tabs>
        <w:spacing w:after="306" w:line="270" w:lineRule="exact"/>
        <w:ind w:left="2620"/>
      </w:pPr>
      <w:bookmarkStart w:id="15" w:name="bookmark15"/>
      <w:r>
        <w:rPr>
          <w:rStyle w:val="2"/>
          <w:b/>
          <w:bCs/>
          <w:color w:val="000000"/>
        </w:rPr>
        <w:t>Требования к результатам освоения ППКРС</w:t>
      </w:r>
      <w:bookmarkEnd w:id="15"/>
    </w:p>
    <w:p w:rsidR="00076738" w:rsidRDefault="00076738" w:rsidP="00076738">
      <w:pPr>
        <w:pStyle w:val="20"/>
        <w:keepNext/>
        <w:keepLines/>
        <w:numPr>
          <w:ilvl w:val="1"/>
          <w:numId w:val="5"/>
        </w:numPr>
        <w:shd w:val="clear" w:color="auto" w:fill="auto"/>
        <w:tabs>
          <w:tab w:val="left" w:pos="1186"/>
        </w:tabs>
        <w:spacing w:after="0" w:line="322" w:lineRule="exact"/>
        <w:ind w:left="20" w:firstLine="700"/>
      </w:pPr>
      <w:bookmarkStart w:id="16" w:name="bookmark16"/>
      <w:r>
        <w:rPr>
          <w:rStyle w:val="2"/>
          <w:b/>
          <w:bCs/>
          <w:color w:val="000000"/>
        </w:rPr>
        <w:t>Общие компетенции</w:t>
      </w:r>
      <w:bookmarkEnd w:id="16"/>
    </w:p>
    <w:p w:rsidR="00076738" w:rsidRDefault="00076738" w:rsidP="00076738">
      <w:pPr>
        <w:pStyle w:val="a3"/>
        <w:shd w:val="clear" w:color="auto" w:fill="auto"/>
        <w:ind w:left="20" w:right="20" w:firstLine="0"/>
        <w:jc w:val="left"/>
      </w:pPr>
      <w:r>
        <w:rPr>
          <w:rStyle w:val="1"/>
          <w:color w:val="000000"/>
        </w:rPr>
        <w:t>Выпускник должен обладать общими компетенциями, включающими в себя способность: ОК 1. Понимать сущность и социальную значимость будущей профессии, проявлять к ней устойчивый интерес.</w:t>
      </w:r>
    </w:p>
    <w:p w:rsidR="00076738" w:rsidRDefault="00076738" w:rsidP="00076738">
      <w:pPr>
        <w:pStyle w:val="a3"/>
        <w:shd w:val="clear" w:color="auto" w:fill="auto"/>
        <w:ind w:left="20" w:right="200" w:firstLine="700"/>
      </w:pPr>
      <w:r>
        <w:rPr>
          <w:rStyle w:val="1"/>
          <w:color w:val="000000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076738" w:rsidRDefault="00076738" w:rsidP="00076738">
      <w:pPr>
        <w:pStyle w:val="a3"/>
        <w:shd w:val="clear" w:color="auto" w:fill="auto"/>
        <w:ind w:left="20" w:right="200" w:firstLine="700"/>
      </w:pPr>
      <w:r>
        <w:rPr>
          <w:rStyle w:val="1"/>
          <w:color w:val="000000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076738" w:rsidRDefault="00076738" w:rsidP="00076738">
      <w:pPr>
        <w:pStyle w:val="a3"/>
        <w:shd w:val="clear" w:color="auto" w:fill="auto"/>
        <w:ind w:left="20" w:right="200" w:firstLine="700"/>
      </w:pPr>
      <w:r>
        <w:rPr>
          <w:rStyle w:val="1"/>
          <w:color w:val="000000"/>
        </w:rPr>
        <w:t>ОК 4. Осуществлять поиск информации, необходимой для эффективного выполнения профессиональных задач.</w:t>
      </w:r>
    </w:p>
    <w:p w:rsidR="00076738" w:rsidRDefault="00076738" w:rsidP="00076738">
      <w:pPr>
        <w:pStyle w:val="a3"/>
        <w:shd w:val="clear" w:color="auto" w:fill="auto"/>
        <w:ind w:left="20" w:right="200" w:firstLine="700"/>
      </w:pPr>
      <w:r>
        <w:rPr>
          <w:rStyle w:val="1"/>
          <w:color w:val="000000"/>
        </w:rPr>
        <w:t>ОК 5. Использовать информационно-коммуникационные технологии в профессиональной деятельности.</w:t>
      </w:r>
    </w:p>
    <w:p w:rsidR="00076738" w:rsidRDefault="00076738" w:rsidP="00076738">
      <w:pPr>
        <w:pStyle w:val="a3"/>
        <w:shd w:val="clear" w:color="auto" w:fill="auto"/>
        <w:ind w:left="20" w:right="200" w:firstLine="700"/>
      </w:pPr>
      <w:r>
        <w:rPr>
          <w:rStyle w:val="1"/>
          <w:color w:val="000000"/>
        </w:rPr>
        <w:t>ОК 6. Работать в команде, эффективно общаться с коллегами, руководством, клиентами.</w:t>
      </w:r>
    </w:p>
    <w:p w:rsidR="00076738" w:rsidRDefault="00076738" w:rsidP="00076738">
      <w:pPr>
        <w:pStyle w:val="a3"/>
        <w:shd w:val="clear" w:color="auto" w:fill="auto"/>
        <w:spacing w:after="281"/>
        <w:ind w:left="20" w:right="200" w:firstLine="700"/>
      </w:pPr>
      <w:r>
        <w:rPr>
          <w:rStyle w:val="1"/>
          <w:color w:val="000000"/>
        </w:rPr>
        <w:t>ОК 7. Исполнять воинскую обязанность в том числе с применением полученных профессиональных знаний (для юношей).</w:t>
      </w:r>
    </w:p>
    <w:p w:rsidR="00076738" w:rsidRDefault="00076738" w:rsidP="00076738">
      <w:pPr>
        <w:pStyle w:val="20"/>
        <w:keepNext/>
        <w:keepLines/>
        <w:numPr>
          <w:ilvl w:val="1"/>
          <w:numId w:val="5"/>
        </w:numPr>
        <w:shd w:val="clear" w:color="auto" w:fill="auto"/>
        <w:tabs>
          <w:tab w:val="left" w:pos="1186"/>
        </w:tabs>
        <w:spacing w:after="126" w:line="270" w:lineRule="exact"/>
        <w:ind w:left="20" w:firstLine="700"/>
      </w:pPr>
      <w:bookmarkStart w:id="17" w:name="bookmark17"/>
      <w:r>
        <w:rPr>
          <w:rStyle w:val="2"/>
          <w:b/>
          <w:bCs/>
          <w:color w:val="000000"/>
        </w:rPr>
        <w:t>Виды профессиональной деятельности и профессиональные компетенции</w:t>
      </w:r>
      <w:bookmarkEnd w:id="17"/>
    </w:p>
    <w:p w:rsidR="00076738" w:rsidRDefault="00076738" w:rsidP="00076738">
      <w:pPr>
        <w:pStyle w:val="a3"/>
        <w:shd w:val="clear" w:color="auto" w:fill="auto"/>
        <w:spacing w:after="101"/>
        <w:ind w:left="20" w:right="20" w:firstLine="0"/>
      </w:pPr>
      <w:r>
        <w:rPr>
          <w:rStyle w:val="1"/>
          <w:color w:val="000000"/>
        </w:rPr>
        <w:t>Выпускник должен обладать профессиональными компетенциями, соответствующими основным видам профессиональной деятельности:</w:t>
      </w:r>
    </w:p>
    <w:p w:rsidR="00076738" w:rsidRDefault="00076738" w:rsidP="00076738">
      <w:pPr>
        <w:pStyle w:val="a3"/>
        <w:shd w:val="clear" w:color="auto" w:fill="auto"/>
        <w:spacing w:after="126" w:line="270" w:lineRule="exact"/>
        <w:ind w:left="20" w:firstLine="0"/>
      </w:pPr>
      <w:r>
        <w:rPr>
          <w:rStyle w:val="1"/>
          <w:color w:val="000000"/>
        </w:rPr>
        <w:t>ВПД 1. Техническое обслуживание и ремонт автотранспорта.</w:t>
      </w:r>
    </w:p>
    <w:p w:rsidR="00076738" w:rsidRDefault="00076738" w:rsidP="00076738">
      <w:pPr>
        <w:pStyle w:val="a3"/>
        <w:shd w:val="clear" w:color="auto" w:fill="auto"/>
        <w:ind w:left="20" w:firstLine="0"/>
      </w:pPr>
      <w:r>
        <w:rPr>
          <w:rStyle w:val="1"/>
          <w:color w:val="000000"/>
        </w:rPr>
        <w:t>ПК 1.1 .Диагностировать автомобиль, его агрегаты и системы.</w:t>
      </w:r>
    </w:p>
    <w:p w:rsidR="00076738" w:rsidRDefault="00076738" w:rsidP="00076738">
      <w:pPr>
        <w:pStyle w:val="a3"/>
        <w:shd w:val="clear" w:color="auto" w:fill="auto"/>
        <w:ind w:left="20" w:firstLine="0"/>
      </w:pPr>
      <w:r>
        <w:rPr>
          <w:rStyle w:val="1"/>
          <w:color w:val="000000"/>
        </w:rPr>
        <w:t>ПК 1.2. Выполнять работы по различным видам технического обслуживания.</w:t>
      </w:r>
    </w:p>
    <w:p w:rsidR="00076738" w:rsidRDefault="00076738" w:rsidP="00076738">
      <w:pPr>
        <w:pStyle w:val="a3"/>
        <w:shd w:val="clear" w:color="auto" w:fill="auto"/>
        <w:ind w:left="20" w:right="200" w:firstLine="0"/>
      </w:pPr>
      <w:r>
        <w:rPr>
          <w:rStyle w:val="1"/>
          <w:color w:val="000000"/>
        </w:rPr>
        <w:lastRenderedPageBreak/>
        <w:t>ПК 1.3. Разбирать, собирать узлы и агрегаты автомобиля и устранять неисправности.</w:t>
      </w:r>
    </w:p>
    <w:p w:rsidR="00076738" w:rsidRDefault="00076738" w:rsidP="00076738">
      <w:pPr>
        <w:pStyle w:val="a3"/>
        <w:shd w:val="clear" w:color="auto" w:fill="auto"/>
        <w:spacing w:after="281"/>
        <w:ind w:left="20" w:firstLine="0"/>
      </w:pPr>
      <w:r>
        <w:rPr>
          <w:rStyle w:val="1"/>
          <w:color w:val="000000"/>
        </w:rPr>
        <w:t>ПК 1.4. Оформлять отчетную документацию по техническому обслуживанию.</w:t>
      </w:r>
    </w:p>
    <w:p w:rsidR="00076738" w:rsidRDefault="00076738" w:rsidP="00076738">
      <w:pPr>
        <w:pStyle w:val="a3"/>
        <w:shd w:val="clear" w:color="auto" w:fill="auto"/>
        <w:spacing w:after="306" w:line="270" w:lineRule="exact"/>
        <w:ind w:left="20" w:firstLine="0"/>
      </w:pPr>
      <w:r>
        <w:rPr>
          <w:rStyle w:val="1"/>
          <w:color w:val="000000"/>
        </w:rPr>
        <w:t>ВПД 2. Транспортировка грузов и перевозка пассажиров.</w:t>
      </w:r>
    </w:p>
    <w:p w:rsidR="00076738" w:rsidRDefault="00076738" w:rsidP="00076738">
      <w:pPr>
        <w:pStyle w:val="a3"/>
        <w:shd w:val="clear" w:color="auto" w:fill="auto"/>
        <w:ind w:left="20" w:firstLine="0"/>
      </w:pPr>
      <w:r>
        <w:rPr>
          <w:rStyle w:val="1"/>
          <w:color w:val="000000"/>
        </w:rPr>
        <w:t>ПК 2.1. Управлять автомобилями категорий «В» и «С».</w:t>
      </w:r>
    </w:p>
    <w:p w:rsidR="00076738" w:rsidRDefault="00076738" w:rsidP="00076738">
      <w:pPr>
        <w:pStyle w:val="a3"/>
        <w:shd w:val="clear" w:color="auto" w:fill="auto"/>
        <w:ind w:left="20" w:firstLine="0"/>
      </w:pPr>
      <w:r>
        <w:rPr>
          <w:rStyle w:val="1"/>
          <w:color w:val="000000"/>
        </w:rPr>
        <w:t>ПК 2.2. Выполнять работы по транспортировке грузов и перевозке пассажиров.</w:t>
      </w:r>
    </w:p>
    <w:p w:rsidR="00076738" w:rsidRDefault="00076738" w:rsidP="00076738">
      <w:pPr>
        <w:pStyle w:val="a3"/>
        <w:shd w:val="clear" w:color="auto" w:fill="auto"/>
        <w:ind w:left="20" w:right="20" w:firstLine="0"/>
      </w:pPr>
      <w:r>
        <w:rPr>
          <w:rStyle w:val="1"/>
          <w:color w:val="000000"/>
        </w:rPr>
        <w:t>ПК 2.3. Осуществлять техническое обслуживание транспортных средств в пути следования.</w:t>
      </w:r>
    </w:p>
    <w:p w:rsidR="00076738" w:rsidRDefault="00076738" w:rsidP="00076738">
      <w:pPr>
        <w:pStyle w:val="a3"/>
        <w:shd w:val="clear" w:color="auto" w:fill="auto"/>
        <w:ind w:left="20" w:right="20" w:firstLine="0"/>
      </w:pPr>
      <w:r>
        <w:rPr>
          <w:rStyle w:val="1"/>
          <w:color w:val="000000"/>
        </w:rPr>
        <w:t>ПК 2.4. Устранять мелкие неисправности, возникающие во время эксплуатации транспортных средств.</w:t>
      </w:r>
    </w:p>
    <w:p w:rsidR="00076738" w:rsidRDefault="00076738" w:rsidP="00076738">
      <w:pPr>
        <w:pStyle w:val="a3"/>
        <w:shd w:val="clear" w:color="auto" w:fill="auto"/>
        <w:ind w:left="20" w:firstLine="0"/>
      </w:pPr>
      <w:r>
        <w:rPr>
          <w:rStyle w:val="1"/>
          <w:color w:val="000000"/>
        </w:rPr>
        <w:t>ПК 2.5. Работать с документацией установленной формы.</w:t>
      </w:r>
    </w:p>
    <w:p w:rsidR="00076738" w:rsidRDefault="00076738" w:rsidP="00076738">
      <w:pPr>
        <w:pStyle w:val="a3"/>
        <w:shd w:val="clear" w:color="auto" w:fill="auto"/>
        <w:spacing w:after="281"/>
        <w:ind w:left="20" w:right="20" w:firstLine="0"/>
      </w:pPr>
      <w:r>
        <w:rPr>
          <w:rStyle w:val="1"/>
          <w:color w:val="000000"/>
        </w:rPr>
        <w:t>ПК 2.6. Проводить первоочередные мероприятия на месте дорожно-транспортного происшествия.</w:t>
      </w:r>
    </w:p>
    <w:p w:rsidR="00076738" w:rsidRDefault="00076738" w:rsidP="00076738">
      <w:pPr>
        <w:pStyle w:val="a3"/>
        <w:shd w:val="clear" w:color="auto" w:fill="auto"/>
        <w:spacing w:line="270" w:lineRule="exact"/>
        <w:ind w:left="20" w:firstLine="0"/>
      </w:pPr>
      <w:r>
        <w:rPr>
          <w:rStyle w:val="1"/>
          <w:color w:val="000000"/>
        </w:rPr>
        <w:t>ВПД 3. Заправка транспортных средств горючими и смазочными материалами.</w:t>
      </w:r>
    </w:p>
    <w:p w:rsidR="00076738" w:rsidRDefault="00076738" w:rsidP="00076738">
      <w:pPr>
        <w:pStyle w:val="a3"/>
        <w:shd w:val="clear" w:color="auto" w:fill="auto"/>
        <w:ind w:left="20" w:right="40" w:firstLine="0"/>
      </w:pPr>
      <w:r>
        <w:rPr>
          <w:rStyle w:val="1"/>
          <w:color w:val="000000"/>
        </w:rPr>
        <w:t>ПК 3.1. Производить заправку горючими и смазочными материалами транспортных средств на заправочных станциях.</w:t>
      </w:r>
    </w:p>
    <w:p w:rsidR="00FF5AEF" w:rsidRDefault="00076738" w:rsidP="00076738">
      <w:pPr>
        <w:pStyle w:val="a3"/>
        <w:shd w:val="clear" w:color="auto" w:fill="auto"/>
        <w:spacing w:after="356"/>
        <w:ind w:left="20" w:right="880" w:firstLine="0"/>
        <w:jc w:val="left"/>
        <w:rPr>
          <w:rStyle w:val="1"/>
          <w:color w:val="000000"/>
        </w:rPr>
      </w:pPr>
      <w:r>
        <w:rPr>
          <w:rStyle w:val="1"/>
          <w:color w:val="000000"/>
        </w:rPr>
        <w:t xml:space="preserve">ПК 3.2. Проводить технический осмотр и ремонт оборудования заправочных станций </w:t>
      </w:r>
    </w:p>
    <w:p w:rsidR="00076738" w:rsidRDefault="00076738" w:rsidP="00076738">
      <w:pPr>
        <w:pStyle w:val="a3"/>
        <w:shd w:val="clear" w:color="auto" w:fill="auto"/>
        <w:spacing w:after="356"/>
        <w:ind w:left="20" w:right="880" w:firstLine="0"/>
        <w:jc w:val="left"/>
      </w:pPr>
      <w:r>
        <w:rPr>
          <w:rStyle w:val="1"/>
          <w:color w:val="000000"/>
        </w:rPr>
        <w:t>ПК 3.3. Вести и оформлять учетно-отчетную и планирующую документацию.</w:t>
      </w:r>
    </w:p>
    <w:p w:rsidR="00076738" w:rsidRDefault="00076738" w:rsidP="00D62DB8">
      <w:pPr>
        <w:pStyle w:val="40"/>
        <w:numPr>
          <w:ilvl w:val="0"/>
          <w:numId w:val="5"/>
        </w:numPr>
        <w:shd w:val="clear" w:color="auto" w:fill="auto"/>
        <w:tabs>
          <w:tab w:val="left" w:pos="2189"/>
        </w:tabs>
        <w:spacing w:after="188" w:line="326" w:lineRule="exact"/>
        <w:ind w:left="851" w:right="880" w:firstLine="0"/>
      </w:pPr>
      <w:r>
        <w:rPr>
          <w:rStyle w:val="4"/>
          <w:b/>
          <w:bCs/>
          <w:color w:val="000000"/>
        </w:rPr>
        <w:t>Документы, регламентирующие содержание и организацию образовательного процесса</w:t>
      </w:r>
    </w:p>
    <w:p w:rsidR="00076738" w:rsidRDefault="00076738" w:rsidP="00076738">
      <w:pPr>
        <w:pStyle w:val="40"/>
        <w:numPr>
          <w:ilvl w:val="1"/>
          <w:numId w:val="5"/>
        </w:numPr>
        <w:shd w:val="clear" w:color="auto" w:fill="auto"/>
        <w:tabs>
          <w:tab w:val="left" w:pos="1486"/>
        </w:tabs>
        <w:spacing w:line="317" w:lineRule="exact"/>
        <w:ind w:left="980" w:firstLine="0"/>
        <w:jc w:val="both"/>
      </w:pPr>
      <w:r>
        <w:rPr>
          <w:rStyle w:val="4"/>
          <w:b/>
          <w:bCs/>
          <w:color w:val="000000"/>
        </w:rPr>
        <w:t>График учебного процесса</w:t>
      </w:r>
    </w:p>
    <w:p w:rsidR="00076738" w:rsidRDefault="00076738" w:rsidP="00076738">
      <w:pPr>
        <w:pStyle w:val="a3"/>
        <w:shd w:val="clear" w:color="auto" w:fill="auto"/>
        <w:spacing w:after="338" w:line="317" w:lineRule="exact"/>
        <w:ind w:left="20" w:right="40" w:firstLine="0"/>
      </w:pPr>
      <w:r>
        <w:rPr>
          <w:rStyle w:val="1"/>
          <w:color w:val="000000"/>
        </w:rPr>
        <w:t>График учебного процесса на все годы обучения соответствует ФГОС СПО по профессии и содержанию учебного плана в части соблюдения продолжительности семестров, промежуточных аттестаций, практик, каникулярного времени.</w:t>
      </w:r>
    </w:p>
    <w:p w:rsidR="00076738" w:rsidRDefault="00076738" w:rsidP="00076738">
      <w:pPr>
        <w:pStyle w:val="40"/>
        <w:numPr>
          <w:ilvl w:val="1"/>
          <w:numId w:val="5"/>
        </w:numPr>
        <w:shd w:val="clear" w:color="auto" w:fill="auto"/>
        <w:tabs>
          <w:tab w:val="left" w:pos="1486"/>
        </w:tabs>
        <w:spacing w:line="270" w:lineRule="exact"/>
        <w:ind w:left="980" w:firstLine="0"/>
        <w:jc w:val="both"/>
      </w:pPr>
      <w:r>
        <w:rPr>
          <w:rStyle w:val="4"/>
          <w:b/>
          <w:bCs/>
          <w:color w:val="000000"/>
        </w:rPr>
        <w:t>Рабочий учебный план по профессии.</w:t>
      </w:r>
    </w:p>
    <w:p w:rsidR="00076738" w:rsidRDefault="00076738" w:rsidP="00076738">
      <w:pPr>
        <w:pStyle w:val="a3"/>
        <w:shd w:val="clear" w:color="auto" w:fill="auto"/>
        <w:spacing w:after="300"/>
        <w:ind w:left="20" w:right="40" w:firstLine="0"/>
      </w:pPr>
      <w:r>
        <w:rPr>
          <w:rStyle w:val="1"/>
          <w:color w:val="000000"/>
        </w:rPr>
        <w:t>Рабочий учебный план, составленный по циклам дисциплин, включает базовую и вариативную части, перечень дисциплин, междисциплинарных курсов, их трудоемкость и последовательность изучения, а также разделы практик.</w:t>
      </w:r>
    </w:p>
    <w:p w:rsidR="00076738" w:rsidRDefault="00076738" w:rsidP="00076738">
      <w:pPr>
        <w:pStyle w:val="40"/>
        <w:numPr>
          <w:ilvl w:val="1"/>
          <w:numId w:val="5"/>
        </w:numPr>
        <w:shd w:val="clear" w:color="auto" w:fill="auto"/>
        <w:tabs>
          <w:tab w:val="left" w:pos="1486"/>
        </w:tabs>
        <w:spacing w:after="300"/>
        <w:ind w:left="20" w:right="40" w:firstLine="980"/>
      </w:pPr>
      <w:r>
        <w:rPr>
          <w:rStyle w:val="4"/>
          <w:b/>
          <w:bCs/>
          <w:color w:val="000000"/>
        </w:rPr>
        <w:t>Рабочие программы учебных дисциплин, профессиональных модулей и практик.</w:t>
      </w:r>
    </w:p>
    <w:p w:rsidR="00076738" w:rsidRDefault="00076738" w:rsidP="00076738">
      <w:pPr>
        <w:pStyle w:val="40"/>
        <w:numPr>
          <w:ilvl w:val="2"/>
          <w:numId w:val="5"/>
        </w:numPr>
        <w:shd w:val="clear" w:color="auto" w:fill="auto"/>
        <w:tabs>
          <w:tab w:val="left" w:pos="879"/>
        </w:tabs>
        <w:ind w:left="20" w:right="40" w:firstLine="0"/>
        <w:jc w:val="both"/>
      </w:pPr>
      <w:r>
        <w:rPr>
          <w:rStyle w:val="4"/>
          <w:b/>
          <w:bCs/>
          <w:color w:val="000000"/>
        </w:rPr>
        <w:t>Перечень рабочих программ учебных дисциплин, профессиональных модулей и практик (согласно учебному плану).</w:t>
      </w:r>
    </w:p>
    <w:p w:rsidR="00076738" w:rsidRDefault="00076738" w:rsidP="00076738">
      <w:pPr>
        <w:pStyle w:val="40"/>
        <w:shd w:val="clear" w:color="auto" w:fill="auto"/>
        <w:ind w:left="20" w:right="40" w:firstLine="700"/>
      </w:pPr>
      <w:r>
        <w:rPr>
          <w:rStyle w:val="4"/>
          <w:b/>
          <w:bCs/>
          <w:color w:val="000000"/>
        </w:rPr>
        <w:t xml:space="preserve">Обязательная часть учебных циклов </w:t>
      </w:r>
      <w:proofErr w:type="spellStart"/>
      <w:r>
        <w:rPr>
          <w:rStyle w:val="4"/>
          <w:b/>
          <w:bCs/>
          <w:color w:val="000000"/>
        </w:rPr>
        <w:t>ППКРСи</w:t>
      </w:r>
      <w:proofErr w:type="spellEnd"/>
      <w:r>
        <w:rPr>
          <w:rStyle w:val="4"/>
          <w:b/>
          <w:bCs/>
          <w:color w:val="000000"/>
        </w:rPr>
        <w:t xml:space="preserve"> раздел «Физическая культура» ОП. 00 Общепрофессиональный учебный цикл</w:t>
      </w:r>
    </w:p>
    <w:p w:rsidR="00076738" w:rsidRDefault="00076738" w:rsidP="00076738">
      <w:pPr>
        <w:pStyle w:val="a3"/>
        <w:shd w:val="clear" w:color="auto" w:fill="auto"/>
        <w:ind w:left="20" w:firstLine="0"/>
      </w:pPr>
      <w:r>
        <w:rPr>
          <w:rStyle w:val="1"/>
          <w:color w:val="000000"/>
        </w:rPr>
        <w:lastRenderedPageBreak/>
        <w:t>ОП.01 Электротехника</w:t>
      </w:r>
    </w:p>
    <w:p w:rsidR="00076738" w:rsidRDefault="00076738" w:rsidP="00076738">
      <w:pPr>
        <w:pStyle w:val="a3"/>
        <w:shd w:val="clear" w:color="auto" w:fill="auto"/>
        <w:ind w:left="20" w:firstLine="0"/>
      </w:pPr>
      <w:r>
        <w:rPr>
          <w:rStyle w:val="1"/>
          <w:color w:val="000000"/>
        </w:rPr>
        <w:t>ОП.02 Охрана труда</w:t>
      </w:r>
    </w:p>
    <w:p w:rsidR="00076738" w:rsidRDefault="00076738" w:rsidP="00076738">
      <w:pPr>
        <w:pStyle w:val="a3"/>
        <w:shd w:val="clear" w:color="auto" w:fill="auto"/>
        <w:ind w:left="20" w:firstLine="0"/>
      </w:pPr>
      <w:r>
        <w:rPr>
          <w:rStyle w:val="1"/>
          <w:color w:val="000000"/>
        </w:rPr>
        <w:t>ОП.03 Материаловедение</w:t>
      </w:r>
    </w:p>
    <w:p w:rsidR="00076738" w:rsidRDefault="00076738" w:rsidP="00076738">
      <w:pPr>
        <w:pStyle w:val="a3"/>
        <w:shd w:val="clear" w:color="auto" w:fill="auto"/>
        <w:ind w:left="20" w:firstLine="0"/>
      </w:pPr>
      <w:r>
        <w:rPr>
          <w:rStyle w:val="1"/>
          <w:color w:val="000000"/>
        </w:rPr>
        <w:t>ОП.04 Безопасность жизнедеятельности</w:t>
      </w:r>
    </w:p>
    <w:p w:rsidR="00076738" w:rsidRDefault="00076738" w:rsidP="00076738">
      <w:pPr>
        <w:pStyle w:val="40"/>
        <w:shd w:val="clear" w:color="auto" w:fill="auto"/>
        <w:ind w:left="20" w:firstLine="0"/>
        <w:jc w:val="both"/>
      </w:pPr>
      <w:r>
        <w:rPr>
          <w:rStyle w:val="4"/>
          <w:b/>
          <w:bCs/>
          <w:color w:val="000000"/>
        </w:rPr>
        <w:t>П.00 Профессиональный учебный цикл</w:t>
      </w:r>
    </w:p>
    <w:p w:rsidR="00076738" w:rsidRDefault="00076738" w:rsidP="00076738">
      <w:pPr>
        <w:pStyle w:val="40"/>
        <w:shd w:val="clear" w:color="auto" w:fill="auto"/>
        <w:ind w:left="20" w:firstLine="0"/>
        <w:jc w:val="both"/>
      </w:pPr>
      <w:r>
        <w:rPr>
          <w:rStyle w:val="4"/>
          <w:b/>
          <w:bCs/>
          <w:color w:val="000000"/>
        </w:rPr>
        <w:t>ПМ.00 Профессиональные модули</w:t>
      </w:r>
    </w:p>
    <w:p w:rsidR="00076738" w:rsidRDefault="00076738" w:rsidP="00076738">
      <w:pPr>
        <w:pStyle w:val="a3"/>
        <w:shd w:val="clear" w:color="auto" w:fill="auto"/>
        <w:ind w:left="20" w:right="1760" w:firstLine="0"/>
        <w:jc w:val="left"/>
      </w:pPr>
      <w:r>
        <w:rPr>
          <w:rStyle w:val="1"/>
          <w:color w:val="000000"/>
        </w:rPr>
        <w:t>ПМ.01 Техническое обслуживание и ремонт автотранспорта МДК.01.01 Слесарное дело и технические измерения МДК.01.02 Устройство, техническое обслуживание и ремонт автомобилей ПМ.02 Транспортировка грузов и перевозка пассажиров МДК.02.01 Основы законодательства в сфере дорожного движения МДК.02.02 Психофизиологические основы деятельности водителя МДК.02.03 Основы управления транспортными средствами категории «С»</w:t>
      </w:r>
    </w:p>
    <w:p w:rsidR="00076738" w:rsidRDefault="00076738" w:rsidP="00076738">
      <w:pPr>
        <w:pStyle w:val="a3"/>
        <w:shd w:val="clear" w:color="auto" w:fill="auto"/>
        <w:ind w:left="20" w:right="40" w:firstLine="0"/>
        <w:jc w:val="left"/>
      </w:pPr>
      <w:r>
        <w:rPr>
          <w:rStyle w:val="1"/>
          <w:color w:val="000000"/>
        </w:rPr>
        <w:t>МДК.02.04 Организация и выполнение грузовых перевозок автомобильным транспортом МДК.02.05 Первая помощь при дорожно-транспортном происшествии ПМ.03 Заправка транспортных средств горючими и смазочными материалами МДК.03.01 Оборудование и эксплуатация заправочных станций</w:t>
      </w:r>
    </w:p>
    <w:p w:rsidR="00076738" w:rsidRDefault="00076738" w:rsidP="00076738">
      <w:pPr>
        <w:pStyle w:val="a3"/>
        <w:shd w:val="clear" w:color="auto" w:fill="auto"/>
        <w:ind w:left="20" w:right="40" w:firstLine="0"/>
      </w:pPr>
      <w:r>
        <w:rPr>
          <w:rStyle w:val="1"/>
          <w:color w:val="000000"/>
        </w:rPr>
        <w:t>МДК.03.02 Организация транспортировки, приема, хранения и отпуска нефтепродуктов ФК Физическая культура</w:t>
      </w:r>
    </w:p>
    <w:p w:rsidR="00D62DB8" w:rsidRDefault="00076738" w:rsidP="00D62DB8">
      <w:pPr>
        <w:pStyle w:val="a3"/>
        <w:shd w:val="clear" w:color="auto" w:fill="auto"/>
        <w:spacing w:after="296" w:line="317" w:lineRule="exact"/>
        <w:ind w:left="80" w:right="3685" w:firstLine="680"/>
        <w:jc w:val="left"/>
        <w:rPr>
          <w:rStyle w:val="a4"/>
          <w:color w:val="000000"/>
        </w:rPr>
      </w:pPr>
      <w:r>
        <w:rPr>
          <w:rStyle w:val="a4"/>
          <w:color w:val="000000"/>
        </w:rPr>
        <w:t xml:space="preserve">Виды практик </w:t>
      </w:r>
    </w:p>
    <w:p w:rsidR="00D62DB8" w:rsidRDefault="00076738" w:rsidP="00D62DB8">
      <w:pPr>
        <w:pStyle w:val="a3"/>
        <w:shd w:val="clear" w:color="auto" w:fill="auto"/>
        <w:spacing w:after="296" w:line="317" w:lineRule="exact"/>
        <w:ind w:left="80" w:right="3685" w:firstLine="680"/>
        <w:jc w:val="left"/>
        <w:rPr>
          <w:rStyle w:val="1"/>
          <w:color w:val="000000"/>
        </w:rPr>
      </w:pPr>
      <w:r>
        <w:rPr>
          <w:rStyle w:val="1"/>
          <w:color w:val="000000"/>
        </w:rPr>
        <w:t>УП.00 Учебная практика</w:t>
      </w:r>
    </w:p>
    <w:p w:rsidR="00076738" w:rsidRDefault="00076738" w:rsidP="00D62DB8">
      <w:pPr>
        <w:pStyle w:val="a3"/>
        <w:shd w:val="clear" w:color="auto" w:fill="auto"/>
        <w:spacing w:after="296" w:line="317" w:lineRule="exact"/>
        <w:ind w:left="80" w:right="3685" w:firstLine="680"/>
        <w:jc w:val="left"/>
      </w:pPr>
      <w:r>
        <w:rPr>
          <w:rStyle w:val="1"/>
          <w:color w:val="000000"/>
        </w:rPr>
        <w:t xml:space="preserve"> ПП.00 Производственная практика</w:t>
      </w:r>
    </w:p>
    <w:p w:rsidR="00076738" w:rsidRDefault="00076738" w:rsidP="00076738">
      <w:pPr>
        <w:pStyle w:val="20"/>
        <w:keepNext/>
        <w:keepLines/>
        <w:numPr>
          <w:ilvl w:val="2"/>
          <w:numId w:val="5"/>
        </w:numPr>
        <w:shd w:val="clear" w:color="auto" w:fill="auto"/>
        <w:tabs>
          <w:tab w:val="left" w:pos="3368"/>
        </w:tabs>
        <w:spacing w:after="0" w:line="322" w:lineRule="exact"/>
        <w:ind w:left="80" w:right="20" w:firstLine="680"/>
      </w:pPr>
      <w:bookmarkStart w:id="18" w:name="bookmark18"/>
      <w:r>
        <w:rPr>
          <w:rStyle w:val="2"/>
          <w:b/>
          <w:bCs/>
          <w:color w:val="000000"/>
        </w:rPr>
        <w:t>Аннотации к рабочим программам учебных дисциплин, профессиональных модулей и практик.</w:t>
      </w:r>
      <w:bookmarkEnd w:id="18"/>
    </w:p>
    <w:p w:rsidR="00076738" w:rsidRDefault="00076738" w:rsidP="00076738">
      <w:pPr>
        <w:pStyle w:val="a3"/>
        <w:shd w:val="clear" w:color="auto" w:fill="auto"/>
        <w:spacing w:after="341"/>
        <w:ind w:left="80" w:right="20" w:firstLine="420"/>
      </w:pPr>
      <w:r>
        <w:rPr>
          <w:rStyle w:val="1"/>
          <w:color w:val="000000"/>
        </w:rPr>
        <w:t>Аннотации представлены к рабочим программам учебных дисциплин, МДК, профессиональных модулей и практик, в соответствии с рабочим учебным планом. Аннотации позволяют получить представление о содержании самих рабочих программ.</w:t>
      </w:r>
    </w:p>
    <w:p w:rsidR="00076738" w:rsidRDefault="00076738" w:rsidP="00076738">
      <w:pPr>
        <w:pStyle w:val="20"/>
        <w:keepNext/>
        <w:keepLines/>
        <w:numPr>
          <w:ilvl w:val="0"/>
          <w:numId w:val="5"/>
        </w:numPr>
        <w:shd w:val="clear" w:color="auto" w:fill="auto"/>
        <w:tabs>
          <w:tab w:val="left" w:pos="2594"/>
        </w:tabs>
        <w:spacing w:after="186" w:line="270" w:lineRule="exact"/>
        <w:ind w:left="2320"/>
      </w:pPr>
      <w:bookmarkStart w:id="19" w:name="bookmark19"/>
      <w:r>
        <w:rPr>
          <w:rStyle w:val="2"/>
          <w:b/>
          <w:bCs/>
          <w:color w:val="000000"/>
        </w:rPr>
        <w:t>Ресурсное обеспечение ППКРС. Условия реализации</w:t>
      </w:r>
      <w:bookmarkEnd w:id="19"/>
    </w:p>
    <w:p w:rsidR="00076738" w:rsidRDefault="00076738" w:rsidP="00076738">
      <w:pPr>
        <w:pStyle w:val="20"/>
        <w:keepNext/>
        <w:keepLines/>
        <w:numPr>
          <w:ilvl w:val="1"/>
          <w:numId w:val="5"/>
        </w:numPr>
        <w:shd w:val="clear" w:color="auto" w:fill="auto"/>
        <w:tabs>
          <w:tab w:val="left" w:pos="1247"/>
        </w:tabs>
        <w:spacing w:after="0" w:line="322" w:lineRule="exact"/>
        <w:ind w:left="80" w:firstLine="680"/>
      </w:pPr>
      <w:bookmarkStart w:id="20" w:name="bookmark20"/>
      <w:r>
        <w:rPr>
          <w:rStyle w:val="2"/>
          <w:b/>
          <w:bCs/>
          <w:color w:val="000000"/>
        </w:rPr>
        <w:t>Кадровое обеспечение</w:t>
      </w:r>
      <w:bookmarkEnd w:id="20"/>
    </w:p>
    <w:p w:rsidR="00076738" w:rsidRDefault="00076738" w:rsidP="00076738">
      <w:pPr>
        <w:pStyle w:val="a3"/>
        <w:shd w:val="clear" w:color="auto" w:fill="auto"/>
        <w:spacing w:after="300"/>
        <w:ind w:left="80" w:right="20" w:firstLine="680"/>
      </w:pPr>
      <w:r>
        <w:rPr>
          <w:rStyle w:val="1"/>
          <w:color w:val="000000"/>
        </w:rPr>
        <w:t xml:space="preserve">Реализация ППКРС по профессии 23.01.03 Автомеханик обеспечивается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имеют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</w:t>
      </w:r>
      <w:r>
        <w:rPr>
          <w:rStyle w:val="1"/>
          <w:color w:val="000000"/>
        </w:rPr>
        <w:lastRenderedPageBreak/>
        <w:t>том числе в форме стажировки в профильных организациях не реже 1 раза в 3 года.</w:t>
      </w:r>
    </w:p>
    <w:p w:rsidR="00076738" w:rsidRDefault="00076738" w:rsidP="00076738">
      <w:pPr>
        <w:pStyle w:val="20"/>
        <w:keepNext/>
        <w:keepLines/>
        <w:numPr>
          <w:ilvl w:val="1"/>
          <w:numId w:val="5"/>
        </w:numPr>
        <w:shd w:val="clear" w:color="auto" w:fill="auto"/>
        <w:tabs>
          <w:tab w:val="left" w:pos="1247"/>
        </w:tabs>
        <w:spacing w:after="0" w:line="322" w:lineRule="exact"/>
        <w:ind w:left="80" w:firstLine="680"/>
      </w:pPr>
      <w:bookmarkStart w:id="21" w:name="bookmark21"/>
      <w:r>
        <w:rPr>
          <w:rStyle w:val="2"/>
          <w:b/>
          <w:bCs/>
          <w:color w:val="000000"/>
        </w:rPr>
        <w:t>Материально-техническое обеспечение</w:t>
      </w:r>
      <w:bookmarkEnd w:id="21"/>
    </w:p>
    <w:p w:rsidR="00076738" w:rsidRDefault="00076738" w:rsidP="00076738">
      <w:pPr>
        <w:pStyle w:val="a3"/>
        <w:shd w:val="clear" w:color="auto" w:fill="auto"/>
        <w:ind w:left="80" w:right="20" w:firstLine="680"/>
      </w:pPr>
      <w:r>
        <w:rPr>
          <w:rStyle w:val="1"/>
          <w:color w:val="000000"/>
        </w:rPr>
        <w:t>Образовательная организация, реализующая ППКРС, располагает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соответствует действующим санитарным и противопожарным нормам.</w:t>
      </w:r>
    </w:p>
    <w:p w:rsidR="00076738" w:rsidRDefault="00076738" w:rsidP="00076738">
      <w:pPr>
        <w:pStyle w:val="a3"/>
        <w:shd w:val="clear" w:color="auto" w:fill="auto"/>
        <w:ind w:left="80" w:firstLine="1000"/>
      </w:pPr>
      <w:r>
        <w:rPr>
          <w:rStyle w:val="1"/>
          <w:color w:val="000000"/>
        </w:rPr>
        <w:t>Реализация ППКРС обеспечивает:</w:t>
      </w:r>
    </w:p>
    <w:p w:rsidR="00076738" w:rsidRDefault="00076738" w:rsidP="00076738">
      <w:pPr>
        <w:pStyle w:val="a3"/>
        <w:numPr>
          <w:ilvl w:val="0"/>
          <w:numId w:val="9"/>
        </w:numPr>
        <w:shd w:val="clear" w:color="auto" w:fill="auto"/>
        <w:tabs>
          <w:tab w:val="left" w:pos="1501"/>
        </w:tabs>
        <w:ind w:left="80" w:right="20" w:firstLine="1000"/>
      </w:pPr>
      <w:r>
        <w:rPr>
          <w:rStyle w:val="1"/>
          <w:color w:val="000000"/>
        </w:rPr>
        <w:t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076738" w:rsidRDefault="00076738" w:rsidP="00076738">
      <w:pPr>
        <w:pStyle w:val="a3"/>
        <w:numPr>
          <w:ilvl w:val="0"/>
          <w:numId w:val="9"/>
        </w:numPr>
        <w:shd w:val="clear" w:color="auto" w:fill="auto"/>
        <w:tabs>
          <w:tab w:val="left" w:pos="1501"/>
        </w:tabs>
        <w:spacing w:line="317" w:lineRule="exact"/>
        <w:ind w:left="80" w:right="20" w:firstLine="1000"/>
      </w:pPr>
      <w:r>
        <w:rPr>
          <w:rStyle w:val="1"/>
          <w:color w:val="000000"/>
        </w:rPr>
        <w:t>освоение обучающимся профессиональных модулей в условиях созданной соответствующей образовательной среды в образовательном учреждении или в организациях в зависимости от специфики вида профессиональной деятельности.</w:t>
      </w:r>
    </w:p>
    <w:p w:rsidR="00076738" w:rsidRDefault="00076738" w:rsidP="00076738">
      <w:pPr>
        <w:pStyle w:val="a3"/>
        <w:shd w:val="clear" w:color="auto" w:fill="auto"/>
        <w:spacing w:line="317" w:lineRule="exact"/>
        <w:ind w:left="80" w:right="20" w:firstLine="680"/>
      </w:pPr>
      <w:r>
        <w:rPr>
          <w:rStyle w:val="1"/>
          <w:color w:val="000000"/>
        </w:rPr>
        <w:t xml:space="preserve">В </w:t>
      </w:r>
      <w:r w:rsidR="00D62DB8">
        <w:rPr>
          <w:rStyle w:val="1"/>
          <w:color w:val="000000"/>
        </w:rPr>
        <w:t>АМФЦПК</w:t>
      </w:r>
      <w:r>
        <w:rPr>
          <w:rStyle w:val="1"/>
          <w:color w:val="000000"/>
        </w:rPr>
        <w:t xml:space="preserve"> имеются </w:t>
      </w:r>
      <w:r w:rsidR="00D62DB8">
        <w:rPr>
          <w:rStyle w:val="1"/>
          <w:color w:val="000000"/>
        </w:rPr>
        <w:t>14</w:t>
      </w:r>
      <w:r>
        <w:rPr>
          <w:rStyle w:val="1"/>
          <w:color w:val="000000"/>
        </w:rPr>
        <w:t xml:space="preserve"> учебных кабинета, </w:t>
      </w:r>
      <w:r w:rsidR="00D62DB8">
        <w:rPr>
          <w:rStyle w:val="1"/>
          <w:color w:val="000000"/>
        </w:rPr>
        <w:t>2</w:t>
      </w:r>
      <w:r>
        <w:rPr>
          <w:rStyle w:val="1"/>
          <w:color w:val="000000"/>
        </w:rPr>
        <w:t xml:space="preserve"> учебных лаборатории, 9 учебных мастерских, 1 тренажерный зал, 1 лекционный зал, стрелковый тир.</w:t>
      </w:r>
    </w:p>
    <w:p w:rsidR="00076738" w:rsidRDefault="00076738" w:rsidP="00076738">
      <w:pPr>
        <w:pStyle w:val="a3"/>
        <w:shd w:val="clear" w:color="auto" w:fill="auto"/>
        <w:spacing w:line="317" w:lineRule="exact"/>
        <w:ind w:left="80" w:right="20" w:firstLine="680"/>
      </w:pPr>
      <w:r>
        <w:rPr>
          <w:rStyle w:val="1"/>
          <w:color w:val="000000"/>
        </w:rPr>
        <w:t>В техникуме сформирована база информационно-коммуникационных средств обучения: три компьютерных кабинета, оснащенных лицензионным программным обеспечением, с выходом в Интернет; мультимедийные демонстрационные системы, интерактивные доски, полиграфическая техника. Информационные средства также используются при обучении вождению, которое является важной составляющей образовательного процесса</w:t>
      </w:r>
      <w:r w:rsidR="00632692">
        <w:rPr>
          <w:rStyle w:val="1"/>
          <w:color w:val="000000"/>
        </w:rPr>
        <w:t>.</w:t>
      </w:r>
    </w:p>
    <w:p w:rsidR="00076738" w:rsidRDefault="00076738" w:rsidP="00076738">
      <w:pPr>
        <w:pStyle w:val="a3"/>
        <w:shd w:val="clear" w:color="auto" w:fill="auto"/>
        <w:ind w:left="80" w:right="40" w:firstLine="620"/>
      </w:pPr>
      <w:r>
        <w:rPr>
          <w:rStyle w:val="1"/>
          <w:color w:val="000000"/>
        </w:rPr>
        <w:t>Важнейшим условием реализации профессиональных модулей по специальности 190631 Техническое обслуживание и ремонт автомобильного транспорта является наличие учебных кабинетов, соответствующих государственным требованиям:</w:t>
      </w:r>
    </w:p>
    <w:p w:rsidR="00076738" w:rsidRDefault="00076738" w:rsidP="00076738">
      <w:pPr>
        <w:pStyle w:val="a3"/>
        <w:shd w:val="clear" w:color="auto" w:fill="auto"/>
        <w:ind w:left="80" w:right="40" w:firstLine="620"/>
      </w:pPr>
      <w:r>
        <w:rPr>
          <w:rStyle w:val="1"/>
          <w:color w:val="000000"/>
        </w:rPr>
        <w:t>Все кабинеты паспортизированы. Во всех кабинетах имеются уголки по охране труда и технике безопасности.</w:t>
      </w:r>
    </w:p>
    <w:p w:rsidR="00076738" w:rsidRDefault="00076738" w:rsidP="00076738">
      <w:pPr>
        <w:pStyle w:val="a3"/>
        <w:shd w:val="clear" w:color="auto" w:fill="auto"/>
        <w:ind w:left="80" w:right="40" w:firstLine="620"/>
      </w:pPr>
      <w:r>
        <w:rPr>
          <w:rStyle w:val="1"/>
          <w:color w:val="000000"/>
        </w:rPr>
        <w:t>В кабинетах проводятся уроки с использованием мультимедиа технологий. В техникуме в полном объеме имеется учебно-программная и методическая документация, соответствующая требованиям образовательных стандартов.</w:t>
      </w:r>
    </w:p>
    <w:p w:rsidR="00076738" w:rsidRDefault="00076738" w:rsidP="00076738">
      <w:pPr>
        <w:pStyle w:val="a3"/>
        <w:shd w:val="clear" w:color="auto" w:fill="auto"/>
        <w:ind w:left="80" w:firstLine="620"/>
      </w:pPr>
      <w:r>
        <w:rPr>
          <w:rStyle w:val="1"/>
          <w:color w:val="000000"/>
        </w:rPr>
        <w:t xml:space="preserve">Для обучения вождению в </w:t>
      </w:r>
      <w:r w:rsidR="00632692">
        <w:rPr>
          <w:rStyle w:val="1"/>
          <w:color w:val="000000"/>
        </w:rPr>
        <w:t>ГПОАУ АМФЦПК</w:t>
      </w:r>
      <w:r>
        <w:rPr>
          <w:rStyle w:val="1"/>
          <w:color w:val="000000"/>
        </w:rPr>
        <w:t xml:space="preserve"> имеется </w:t>
      </w:r>
      <w:r w:rsidR="00632692">
        <w:rPr>
          <w:rStyle w:val="1"/>
          <w:color w:val="000000"/>
        </w:rPr>
        <w:t xml:space="preserve">8 </w:t>
      </w:r>
      <w:r>
        <w:rPr>
          <w:rStyle w:val="1"/>
          <w:color w:val="000000"/>
        </w:rPr>
        <w:t>автомобилей.</w:t>
      </w:r>
    </w:p>
    <w:p w:rsidR="00076738" w:rsidRDefault="00076738" w:rsidP="00076738">
      <w:pPr>
        <w:pStyle w:val="a3"/>
        <w:shd w:val="clear" w:color="auto" w:fill="auto"/>
        <w:ind w:left="80" w:right="40" w:firstLine="620"/>
      </w:pPr>
      <w:r>
        <w:rPr>
          <w:rStyle w:val="1"/>
          <w:color w:val="000000"/>
        </w:rPr>
        <w:t>Практическое обучение вождению автомобиля осуществляется на закрытой</w:t>
      </w:r>
      <w:r w:rsidR="00632692">
        <w:rPr>
          <w:rStyle w:val="1"/>
          <w:color w:val="000000"/>
        </w:rPr>
        <w:t xml:space="preserve"> площадке. </w:t>
      </w:r>
      <w:r>
        <w:rPr>
          <w:rStyle w:val="1"/>
          <w:color w:val="000000"/>
        </w:rPr>
        <w:t xml:space="preserve">Закрепить практические навыки по техническому обслуживанию и ремонту автомобилей обучающиеся могут в учебных мастерских и лабораториях, в </w:t>
      </w:r>
      <w:r w:rsidR="000C5335">
        <w:rPr>
          <w:rStyle w:val="1"/>
          <w:color w:val="000000"/>
        </w:rPr>
        <w:t>городе Белогорске</w:t>
      </w:r>
      <w:r>
        <w:rPr>
          <w:rStyle w:val="1"/>
          <w:color w:val="000000"/>
        </w:rPr>
        <w:t xml:space="preserve">, которые являются базой практик для студентов </w:t>
      </w:r>
      <w:r w:rsidR="000C5335">
        <w:rPr>
          <w:rStyle w:val="1"/>
          <w:color w:val="000000"/>
        </w:rPr>
        <w:t>ГПОАУ АМФЦПК</w:t>
      </w:r>
      <w:r>
        <w:rPr>
          <w:rStyle w:val="1"/>
          <w:color w:val="000000"/>
        </w:rPr>
        <w:t>.</w:t>
      </w:r>
    </w:p>
    <w:p w:rsidR="00076738" w:rsidRDefault="00076738" w:rsidP="00076738">
      <w:pPr>
        <w:pStyle w:val="a3"/>
        <w:shd w:val="clear" w:color="auto" w:fill="auto"/>
        <w:ind w:left="80" w:right="40" w:firstLine="620"/>
      </w:pPr>
      <w:r>
        <w:rPr>
          <w:rStyle w:val="1"/>
          <w:color w:val="000000"/>
        </w:rPr>
        <w:t xml:space="preserve">Состояние помещений и имущества соответствует государственным санитарно-эпидемиологическим правилам и нормативам на основании </w:t>
      </w:r>
      <w:r>
        <w:rPr>
          <w:rStyle w:val="1"/>
          <w:color w:val="000000"/>
        </w:rPr>
        <w:lastRenderedPageBreak/>
        <w:t>Санитарно</w:t>
      </w:r>
      <w:r w:rsidR="000C5335">
        <w:rPr>
          <w:rStyle w:val="1"/>
          <w:color w:val="000000"/>
        </w:rPr>
        <w:t>-эпидемиологического заключения.</w:t>
      </w:r>
    </w:p>
    <w:p w:rsidR="00076738" w:rsidRDefault="00076738" w:rsidP="000C5335">
      <w:pPr>
        <w:pStyle w:val="a3"/>
        <w:shd w:val="clear" w:color="auto" w:fill="auto"/>
        <w:spacing w:after="341"/>
        <w:ind w:left="80" w:right="40" w:firstLine="0"/>
      </w:pPr>
      <w:r>
        <w:rPr>
          <w:rStyle w:val="1"/>
          <w:color w:val="000000"/>
        </w:rPr>
        <w:t xml:space="preserve">Выполняются требования пожарной безопасности, о чем свидетельствует Заключение о соблюдении на объектах требований пожарной безопасности </w:t>
      </w:r>
      <w:bookmarkStart w:id="22" w:name="bookmark22"/>
      <w:r>
        <w:rPr>
          <w:rStyle w:val="2"/>
          <w:b w:val="0"/>
          <w:bCs w:val="0"/>
          <w:color w:val="000000"/>
        </w:rPr>
        <w:t>Учебно-методическое и информационное обеспечение</w:t>
      </w:r>
      <w:bookmarkEnd w:id="22"/>
    </w:p>
    <w:p w:rsidR="00076738" w:rsidRDefault="00076738" w:rsidP="00076738">
      <w:pPr>
        <w:pStyle w:val="a3"/>
        <w:shd w:val="clear" w:color="auto" w:fill="auto"/>
        <w:ind w:left="80" w:right="40" w:firstLine="620"/>
      </w:pPr>
      <w:r>
        <w:rPr>
          <w:rStyle w:val="1"/>
          <w:color w:val="000000"/>
        </w:rPr>
        <w:t>ППКРС обеспечивается учебно-методической документацией по всем дисциплинам, междисциплинарным курсам и профессиональным модулям ППКРС.</w:t>
      </w:r>
    </w:p>
    <w:p w:rsidR="00076738" w:rsidRDefault="00076738" w:rsidP="00076738">
      <w:pPr>
        <w:pStyle w:val="a3"/>
        <w:shd w:val="clear" w:color="auto" w:fill="auto"/>
        <w:ind w:left="80" w:right="40" w:firstLine="620"/>
      </w:pPr>
      <w:r>
        <w:rPr>
          <w:rStyle w:val="1"/>
          <w:color w:val="000000"/>
        </w:rPr>
        <w:t>Внеаудиторная работа сопровождается методическим обеспечением и обоснованием расчета времени, затрачиваемого на ее выполнение.</w:t>
      </w:r>
    </w:p>
    <w:p w:rsidR="00076738" w:rsidRDefault="00076738" w:rsidP="00076738">
      <w:pPr>
        <w:pStyle w:val="a3"/>
        <w:shd w:val="clear" w:color="auto" w:fill="auto"/>
        <w:ind w:left="80" w:right="40" w:firstLine="620"/>
      </w:pPr>
      <w:r>
        <w:rPr>
          <w:rStyle w:val="1"/>
          <w:color w:val="000000"/>
        </w:rPr>
        <w:t>Реализация ППКРС обеспечивается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обеспечены доступом к сети Интернет.</w:t>
      </w:r>
    </w:p>
    <w:p w:rsidR="00076738" w:rsidRDefault="00076738" w:rsidP="00076738">
      <w:pPr>
        <w:pStyle w:val="a3"/>
        <w:shd w:val="clear" w:color="auto" w:fill="auto"/>
        <w:ind w:left="80" w:right="40" w:firstLine="620"/>
      </w:pPr>
      <w:r>
        <w:rPr>
          <w:rStyle w:val="1"/>
          <w:color w:val="000000"/>
        </w:rPr>
        <w:t>Каждый обучающийся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076738" w:rsidRDefault="00076738" w:rsidP="00076738">
      <w:pPr>
        <w:pStyle w:val="a3"/>
        <w:shd w:val="clear" w:color="auto" w:fill="auto"/>
        <w:ind w:left="80" w:right="40" w:firstLine="620"/>
      </w:pPr>
      <w:r>
        <w:rPr>
          <w:rStyle w:val="1"/>
          <w:color w:val="000000"/>
        </w:rPr>
        <w:t>Библиотечный фонд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076738" w:rsidRDefault="00076738" w:rsidP="00076738">
      <w:pPr>
        <w:pStyle w:val="a3"/>
        <w:shd w:val="clear" w:color="auto" w:fill="auto"/>
        <w:ind w:left="80" w:right="40" w:firstLine="620"/>
      </w:pPr>
      <w:r>
        <w:rPr>
          <w:rStyle w:val="1"/>
          <w:color w:val="000000"/>
        </w:rPr>
        <w:t>Библиотечный фонд, помимо учебной литературы, включает официальные, справочно-библиографические и периодические издания в расчете 1-2 экземпляра на каждые 100 обучающихся.</w:t>
      </w:r>
    </w:p>
    <w:p w:rsidR="00076738" w:rsidRDefault="00076738" w:rsidP="00076738">
      <w:pPr>
        <w:pStyle w:val="a3"/>
        <w:shd w:val="clear" w:color="auto" w:fill="auto"/>
        <w:ind w:left="80" w:right="40" w:firstLine="620"/>
      </w:pPr>
      <w:r>
        <w:rPr>
          <w:rStyle w:val="1"/>
          <w:color w:val="000000"/>
        </w:rPr>
        <w:t>Каждому обучающемуся обеспечен доступ к комплектам библиотечного фонда, состоящим не менее чем из 3 наименований отечественных журналов.</w:t>
      </w:r>
    </w:p>
    <w:p w:rsidR="00076738" w:rsidRDefault="00076738" w:rsidP="00076738">
      <w:pPr>
        <w:pStyle w:val="a3"/>
        <w:shd w:val="clear" w:color="auto" w:fill="auto"/>
        <w:spacing w:after="338" w:line="317" w:lineRule="exact"/>
        <w:ind w:left="20" w:right="220" w:firstLine="680"/>
      </w:pPr>
      <w:r>
        <w:rPr>
          <w:rStyle w:val="1"/>
          <w:color w:val="000000"/>
        </w:rPr>
        <w:t xml:space="preserve">Образовательная организация </w:t>
      </w:r>
      <w:proofErr w:type="spellStart"/>
      <w:r>
        <w:rPr>
          <w:rStyle w:val="1"/>
          <w:color w:val="000000"/>
        </w:rPr>
        <w:t>предоставляеть</w:t>
      </w:r>
      <w:proofErr w:type="spellEnd"/>
      <w:r>
        <w:rPr>
          <w:rStyle w:val="1"/>
          <w:color w:val="000000"/>
        </w:rPr>
        <w:t xml:space="preserve"> обучающимся возможность оперативного обмена информацией с отечественными организациями, в том числе образовательными организациями и доступ к современным профессиональным базам данных и информационным ресурсам сети Интернет.</w:t>
      </w:r>
    </w:p>
    <w:p w:rsidR="00076738" w:rsidRDefault="00076738" w:rsidP="00364527">
      <w:pPr>
        <w:pStyle w:val="40"/>
        <w:numPr>
          <w:ilvl w:val="0"/>
          <w:numId w:val="5"/>
        </w:numPr>
        <w:shd w:val="clear" w:color="auto" w:fill="auto"/>
        <w:spacing w:after="301" w:line="270" w:lineRule="exact"/>
        <w:ind w:left="709" w:firstLine="0"/>
        <w:jc w:val="both"/>
      </w:pPr>
      <w:r>
        <w:rPr>
          <w:rStyle w:val="4"/>
          <w:b/>
          <w:bCs/>
          <w:color w:val="000000"/>
        </w:rPr>
        <w:t>Организация контроля и оценка результатов освоения ППКРС</w:t>
      </w:r>
    </w:p>
    <w:p w:rsidR="00076738" w:rsidRDefault="00076738" w:rsidP="00076738">
      <w:pPr>
        <w:pStyle w:val="a3"/>
        <w:shd w:val="clear" w:color="auto" w:fill="auto"/>
        <w:ind w:left="20" w:right="220" w:firstLine="680"/>
      </w:pPr>
      <w:r>
        <w:rPr>
          <w:rStyle w:val="1"/>
          <w:color w:val="000000"/>
        </w:rPr>
        <w:t>Оценка качества освоения ППКРС включает текущий контроль успеваемости, промежуточную и государственную итоговую аттестацию обучающихся.</w:t>
      </w:r>
    </w:p>
    <w:p w:rsidR="00076738" w:rsidRDefault="00076738" w:rsidP="00076738">
      <w:pPr>
        <w:pStyle w:val="a3"/>
        <w:shd w:val="clear" w:color="auto" w:fill="auto"/>
        <w:ind w:left="20" w:right="220" w:firstLine="0"/>
      </w:pPr>
      <w:r>
        <w:rPr>
          <w:rStyle w:val="1"/>
          <w:color w:val="000000"/>
        </w:rPr>
        <w:t>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076738" w:rsidRDefault="00076738" w:rsidP="00076738">
      <w:pPr>
        <w:pStyle w:val="a3"/>
        <w:shd w:val="clear" w:color="auto" w:fill="auto"/>
        <w:ind w:left="20" w:right="220" w:firstLine="0"/>
      </w:pPr>
      <w:r>
        <w:rPr>
          <w:rStyle w:val="1"/>
          <w:color w:val="000000"/>
        </w:rPr>
        <w:t xml:space="preserve">Для аттестации обучающихся на соответствие их персональных достижений поэтапным требованиям соответствующей ППКРС (текущий контроль </w:t>
      </w:r>
      <w:r>
        <w:rPr>
          <w:rStyle w:val="1"/>
          <w:color w:val="000000"/>
        </w:rPr>
        <w:lastRenderedPageBreak/>
        <w:t>успеваемости и промежуточная аттестация) созданы фонды оценочных средств, позволяющие оценить умения, знания, практический опыт и освоенные компетенции.</w:t>
      </w:r>
    </w:p>
    <w:p w:rsidR="00076738" w:rsidRDefault="00076738" w:rsidP="00076738">
      <w:pPr>
        <w:pStyle w:val="a3"/>
        <w:shd w:val="clear" w:color="auto" w:fill="auto"/>
        <w:ind w:left="20" w:right="220" w:firstLine="680"/>
      </w:pPr>
      <w:r>
        <w:rPr>
          <w:rStyle w:val="1"/>
          <w:color w:val="000000"/>
        </w:rP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самостоятельно.</w:t>
      </w:r>
    </w:p>
    <w:p w:rsidR="00076738" w:rsidRDefault="00076738" w:rsidP="00076738">
      <w:pPr>
        <w:pStyle w:val="a3"/>
        <w:shd w:val="clear" w:color="auto" w:fill="auto"/>
        <w:ind w:left="20" w:right="220" w:firstLine="0"/>
      </w:pPr>
      <w:r>
        <w:rPr>
          <w:rStyle w:val="1"/>
          <w:color w:val="000000"/>
        </w:rPr>
        <w:t>Оценка качества подготовки обучающихся и выпускников осуществляется в двух основных направлениях:</w:t>
      </w:r>
    </w:p>
    <w:p w:rsidR="00076738" w:rsidRDefault="00076738" w:rsidP="00076738">
      <w:pPr>
        <w:pStyle w:val="a3"/>
        <w:shd w:val="clear" w:color="auto" w:fill="auto"/>
        <w:ind w:left="700" w:right="6120" w:firstLine="0"/>
        <w:jc w:val="left"/>
      </w:pPr>
      <w:r>
        <w:rPr>
          <w:rStyle w:val="1"/>
          <w:color w:val="000000"/>
        </w:rPr>
        <w:t>оценка уровня освоения дисциплин; оценка компетенций обучающихся.</w:t>
      </w:r>
    </w:p>
    <w:p w:rsidR="00076738" w:rsidRDefault="00076738" w:rsidP="00076738">
      <w:pPr>
        <w:pStyle w:val="a3"/>
        <w:shd w:val="clear" w:color="auto" w:fill="auto"/>
        <w:ind w:left="20" w:right="220" w:firstLine="680"/>
      </w:pPr>
      <w:r>
        <w:rPr>
          <w:rStyle w:val="1"/>
          <w:color w:val="000000"/>
        </w:rPr>
        <w:t>Для юношей предусматривается оценка результатов освоения основ военной службы.</w:t>
      </w:r>
    </w:p>
    <w:p w:rsidR="00076738" w:rsidRDefault="00076738" w:rsidP="00076738">
      <w:pPr>
        <w:pStyle w:val="a3"/>
        <w:shd w:val="clear" w:color="auto" w:fill="auto"/>
        <w:ind w:left="20" w:right="220" w:firstLine="0"/>
      </w:pPr>
      <w:r>
        <w:rPr>
          <w:rStyle w:val="1"/>
          <w:color w:val="000000"/>
        </w:rPr>
        <w:t xml:space="preserve">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</w:t>
      </w:r>
      <w:r w:rsidR="0059514A">
        <w:rPr>
          <w:rStyle w:val="1"/>
          <w:color w:val="000000"/>
        </w:rPr>
        <w:t>образования.</w:t>
      </w:r>
    </w:p>
    <w:p w:rsidR="00076738" w:rsidRDefault="00076738" w:rsidP="00076738">
      <w:pPr>
        <w:pStyle w:val="a3"/>
        <w:shd w:val="clear" w:color="auto" w:fill="auto"/>
        <w:spacing w:after="300"/>
        <w:ind w:left="20" w:right="220" w:firstLine="0"/>
      </w:pPr>
      <w:r>
        <w:rPr>
          <w:rStyle w:val="1"/>
          <w:color w:val="000000"/>
        </w:rPr>
        <w:t>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</w:t>
      </w:r>
      <w:r w:rsidR="006A18F5">
        <w:rPr>
          <w:rStyle w:val="1"/>
          <w:color w:val="000000"/>
        </w:rPr>
        <w:t xml:space="preserve"> </w:t>
      </w:r>
      <w:r>
        <w:rPr>
          <w:rStyle w:val="1"/>
          <w:color w:val="000000"/>
        </w:rPr>
        <w:t>предусмотренного ФГОС СПО.</w:t>
      </w:r>
    </w:p>
    <w:p w:rsidR="00076738" w:rsidRDefault="00076738" w:rsidP="00076738">
      <w:pPr>
        <w:pStyle w:val="20"/>
        <w:keepNext/>
        <w:keepLines/>
        <w:numPr>
          <w:ilvl w:val="0"/>
          <w:numId w:val="5"/>
        </w:numPr>
        <w:shd w:val="clear" w:color="auto" w:fill="auto"/>
        <w:tabs>
          <w:tab w:val="left" w:pos="354"/>
        </w:tabs>
        <w:spacing w:after="0" w:line="317" w:lineRule="exact"/>
        <w:ind w:left="20" w:right="20"/>
      </w:pPr>
      <w:bookmarkStart w:id="23" w:name="bookmark23"/>
      <w:r>
        <w:rPr>
          <w:rStyle w:val="2"/>
          <w:b/>
          <w:bCs/>
          <w:color w:val="000000"/>
        </w:rPr>
        <w:t>Нормативно- методическое обеспечение системы оценки качества освоения обучающимися ППКРС по профессии:</w:t>
      </w:r>
      <w:bookmarkEnd w:id="23"/>
    </w:p>
    <w:p w:rsidR="00076738" w:rsidRDefault="00076738" w:rsidP="00076738">
      <w:pPr>
        <w:pStyle w:val="a3"/>
        <w:numPr>
          <w:ilvl w:val="1"/>
          <w:numId w:val="5"/>
        </w:numPr>
        <w:shd w:val="clear" w:color="auto" w:fill="auto"/>
        <w:tabs>
          <w:tab w:val="left" w:pos="663"/>
        </w:tabs>
        <w:spacing w:line="317" w:lineRule="exact"/>
        <w:ind w:left="20" w:right="20" w:firstLine="0"/>
      </w:pPr>
      <w:r>
        <w:rPr>
          <w:rStyle w:val="1"/>
          <w:color w:val="000000"/>
        </w:rPr>
        <w:t>Рекомендации по формированию рабочих программ учебных дисциплин, профессиональных модулей и практик.</w:t>
      </w:r>
    </w:p>
    <w:p w:rsidR="00076738" w:rsidRDefault="00076738" w:rsidP="00076738">
      <w:pPr>
        <w:pStyle w:val="a3"/>
        <w:numPr>
          <w:ilvl w:val="1"/>
          <w:numId w:val="5"/>
        </w:numPr>
        <w:shd w:val="clear" w:color="auto" w:fill="auto"/>
        <w:tabs>
          <w:tab w:val="left" w:pos="663"/>
        </w:tabs>
        <w:spacing w:line="317" w:lineRule="exact"/>
        <w:ind w:left="20" w:right="20" w:firstLine="0"/>
      </w:pPr>
      <w:r>
        <w:rPr>
          <w:rStyle w:val="1"/>
          <w:color w:val="000000"/>
        </w:rPr>
        <w:t>Фонды оценочных средств для проведения текущего контроля успеваемости и промежуточной аттестации.</w:t>
      </w:r>
    </w:p>
    <w:p w:rsidR="00076738" w:rsidRDefault="00076738" w:rsidP="00076738">
      <w:pPr>
        <w:pStyle w:val="a3"/>
        <w:numPr>
          <w:ilvl w:val="1"/>
          <w:numId w:val="5"/>
        </w:numPr>
        <w:shd w:val="clear" w:color="auto" w:fill="auto"/>
        <w:tabs>
          <w:tab w:val="left" w:pos="2079"/>
        </w:tabs>
        <w:spacing w:after="296" w:line="317" w:lineRule="exact"/>
        <w:ind w:left="20" w:right="20" w:firstLine="0"/>
      </w:pPr>
      <w:r>
        <w:rPr>
          <w:rStyle w:val="1"/>
          <w:color w:val="000000"/>
        </w:rPr>
        <w:t>Материалы</w:t>
      </w:r>
      <w:r>
        <w:rPr>
          <w:rStyle w:val="1"/>
          <w:color w:val="000000"/>
        </w:rPr>
        <w:tab/>
        <w:t xml:space="preserve">подготовки и проведения государственной итоговой аттестации выпускников </w:t>
      </w:r>
      <w:r w:rsidR="00364527">
        <w:rPr>
          <w:rStyle w:val="1"/>
          <w:color w:val="000000"/>
        </w:rPr>
        <w:t>ГПОАУ АМФЦПК</w:t>
      </w:r>
      <w:r>
        <w:rPr>
          <w:rStyle w:val="1"/>
          <w:color w:val="000000"/>
        </w:rPr>
        <w:t>.</w:t>
      </w:r>
    </w:p>
    <w:p w:rsidR="00AE69E8" w:rsidRDefault="00AE69E8"/>
    <w:sectPr w:rsidR="00AE6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7"/>
    <w:multiLevelType w:val="multilevel"/>
    <w:tmpl w:val="00000006"/>
    <w:lvl w:ilvl="0">
      <w:start w:val="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>
    <w:nsid w:val="0000000B"/>
    <w:multiLevelType w:val="multilevel"/>
    <w:tmpl w:val="0000000A"/>
    <w:lvl w:ilvl="0">
      <w:start w:val="3"/>
      <w:numFmt w:val="decimal"/>
      <w:lvlText w:val="23.01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23.01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3"/>
      <w:numFmt w:val="decimal"/>
      <w:lvlText w:val="23.01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3"/>
      <w:numFmt w:val="decimal"/>
      <w:lvlText w:val="23.01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3"/>
      <w:numFmt w:val="decimal"/>
      <w:lvlText w:val="23.01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3"/>
      <w:numFmt w:val="decimal"/>
      <w:lvlText w:val="23.01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3"/>
      <w:numFmt w:val="decimal"/>
      <w:lvlText w:val="23.01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3"/>
      <w:numFmt w:val="decimal"/>
      <w:lvlText w:val="23.01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3"/>
      <w:numFmt w:val="decimal"/>
      <w:lvlText w:val="23.01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>
    <w:nsid w:val="0000000D"/>
    <w:multiLevelType w:val="multilevel"/>
    <w:tmpl w:val="0000000C"/>
    <w:lvl w:ilvl="0">
      <w:start w:val="2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2.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2.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.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.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.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.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.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.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.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9">
    <w:nsid w:val="15E228BD"/>
    <w:multiLevelType w:val="multilevel"/>
    <w:tmpl w:val="4AE6ED8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0">
    <w:nsid w:val="28A34130"/>
    <w:multiLevelType w:val="multilevel"/>
    <w:tmpl w:val="45A2A6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"/>
      <w:lvlJc w:val="left"/>
      <w:pPr>
        <w:ind w:left="50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00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50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64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1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22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27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920" w:hanging="1800"/>
      </w:pPr>
      <w:rPr>
        <w:rFonts w:hint="default"/>
        <w:color w:val="000000"/>
      </w:rPr>
    </w:lvl>
  </w:abstractNum>
  <w:abstractNum w:abstractNumId="11">
    <w:nsid w:val="2C9E5375"/>
    <w:multiLevelType w:val="multilevel"/>
    <w:tmpl w:val="0A9A216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2">
    <w:nsid w:val="59EE5035"/>
    <w:multiLevelType w:val="multilevel"/>
    <w:tmpl w:val="69C40EB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12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738"/>
    <w:rsid w:val="0006415C"/>
    <w:rsid w:val="00076738"/>
    <w:rsid w:val="000C5335"/>
    <w:rsid w:val="00364527"/>
    <w:rsid w:val="0055710B"/>
    <w:rsid w:val="005758DB"/>
    <w:rsid w:val="0059514A"/>
    <w:rsid w:val="005E41B6"/>
    <w:rsid w:val="00632692"/>
    <w:rsid w:val="006A18F5"/>
    <w:rsid w:val="007B6E72"/>
    <w:rsid w:val="009B2E76"/>
    <w:rsid w:val="00AE69E8"/>
    <w:rsid w:val="00B71FCE"/>
    <w:rsid w:val="00D62DB8"/>
    <w:rsid w:val="00FF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738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uiPriority w:val="99"/>
    <w:locked/>
    <w:rsid w:val="00076738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locked/>
    <w:rsid w:val="00076738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4">
    <w:name w:val="Основной текст + Полужирный"/>
    <w:basedOn w:val="1"/>
    <w:uiPriority w:val="99"/>
    <w:rsid w:val="00076738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">
    <w:name w:val="Заголовок №2_"/>
    <w:basedOn w:val="a0"/>
    <w:link w:val="20"/>
    <w:uiPriority w:val="99"/>
    <w:locked/>
    <w:rsid w:val="00076738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5">
    <w:name w:val="Подпись к таблице_"/>
    <w:basedOn w:val="a0"/>
    <w:link w:val="a6"/>
    <w:uiPriority w:val="99"/>
    <w:locked/>
    <w:rsid w:val="00076738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Основной текст + 11"/>
    <w:aliases w:val="5 pt,Полужирный"/>
    <w:basedOn w:val="1"/>
    <w:uiPriority w:val="99"/>
    <w:rsid w:val="00076738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11">
    <w:name w:val="Основной текст + 111"/>
    <w:aliases w:val="5 pt1"/>
    <w:basedOn w:val="1"/>
    <w:uiPriority w:val="99"/>
    <w:rsid w:val="00076738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3">
    <w:name w:val="Body Text"/>
    <w:basedOn w:val="a"/>
    <w:link w:val="1"/>
    <w:uiPriority w:val="99"/>
    <w:rsid w:val="00076738"/>
    <w:pPr>
      <w:shd w:val="clear" w:color="auto" w:fill="FFFFFF"/>
      <w:spacing w:line="322" w:lineRule="exact"/>
      <w:ind w:hanging="600"/>
      <w:jc w:val="both"/>
    </w:pPr>
    <w:rPr>
      <w:rFonts w:ascii="Times New Roman" w:eastAsiaTheme="minorHAnsi" w:hAnsi="Times New Roman" w:cs="Times New Roman"/>
      <w:color w:val="auto"/>
      <w:sz w:val="27"/>
      <w:szCs w:val="27"/>
      <w:lang w:eastAsia="en-US"/>
    </w:rPr>
  </w:style>
  <w:style w:type="character" w:customStyle="1" w:styleId="a7">
    <w:name w:val="Основной текст Знак"/>
    <w:basedOn w:val="a0"/>
    <w:uiPriority w:val="99"/>
    <w:semiHidden/>
    <w:rsid w:val="00076738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41">
    <w:name w:val="Основной текст (4) + Не полужирный"/>
    <w:basedOn w:val="4"/>
    <w:uiPriority w:val="99"/>
    <w:rsid w:val="00076738"/>
    <w:rPr>
      <w:rFonts w:ascii="Times New Roman" w:hAnsi="Times New Roman" w:cs="Times New Roman"/>
      <w:b w:val="0"/>
      <w:bCs w:val="0"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076738"/>
    <w:pPr>
      <w:shd w:val="clear" w:color="auto" w:fill="FFFFFF"/>
      <w:spacing w:line="322" w:lineRule="exact"/>
      <w:ind w:hanging="1820"/>
    </w:pPr>
    <w:rPr>
      <w:rFonts w:ascii="Times New Roman" w:eastAsiaTheme="minorHAnsi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20">
    <w:name w:val="Заголовок №2"/>
    <w:basedOn w:val="a"/>
    <w:link w:val="2"/>
    <w:uiPriority w:val="99"/>
    <w:rsid w:val="00076738"/>
    <w:pPr>
      <w:shd w:val="clear" w:color="auto" w:fill="FFFFFF"/>
      <w:spacing w:after="540" w:line="240" w:lineRule="atLeast"/>
      <w:jc w:val="both"/>
      <w:outlineLvl w:val="1"/>
    </w:pPr>
    <w:rPr>
      <w:rFonts w:ascii="Times New Roman" w:eastAsiaTheme="minorHAnsi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a6">
    <w:name w:val="Подпись к таблице"/>
    <w:basedOn w:val="a"/>
    <w:link w:val="a5"/>
    <w:uiPriority w:val="99"/>
    <w:rsid w:val="00076738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7"/>
      <w:szCs w:val="27"/>
      <w:lang w:eastAsia="en-US"/>
    </w:rPr>
  </w:style>
  <w:style w:type="table" w:styleId="a8">
    <w:name w:val="Table Grid"/>
    <w:basedOn w:val="a1"/>
    <w:uiPriority w:val="59"/>
    <w:rsid w:val="00B71FCE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738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uiPriority w:val="99"/>
    <w:locked/>
    <w:rsid w:val="00076738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locked/>
    <w:rsid w:val="00076738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4">
    <w:name w:val="Основной текст + Полужирный"/>
    <w:basedOn w:val="1"/>
    <w:uiPriority w:val="99"/>
    <w:rsid w:val="00076738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">
    <w:name w:val="Заголовок №2_"/>
    <w:basedOn w:val="a0"/>
    <w:link w:val="20"/>
    <w:uiPriority w:val="99"/>
    <w:locked/>
    <w:rsid w:val="00076738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5">
    <w:name w:val="Подпись к таблице_"/>
    <w:basedOn w:val="a0"/>
    <w:link w:val="a6"/>
    <w:uiPriority w:val="99"/>
    <w:locked/>
    <w:rsid w:val="00076738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Основной текст + 11"/>
    <w:aliases w:val="5 pt,Полужирный"/>
    <w:basedOn w:val="1"/>
    <w:uiPriority w:val="99"/>
    <w:rsid w:val="00076738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11">
    <w:name w:val="Основной текст + 111"/>
    <w:aliases w:val="5 pt1"/>
    <w:basedOn w:val="1"/>
    <w:uiPriority w:val="99"/>
    <w:rsid w:val="00076738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3">
    <w:name w:val="Body Text"/>
    <w:basedOn w:val="a"/>
    <w:link w:val="1"/>
    <w:uiPriority w:val="99"/>
    <w:rsid w:val="00076738"/>
    <w:pPr>
      <w:shd w:val="clear" w:color="auto" w:fill="FFFFFF"/>
      <w:spacing w:line="322" w:lineRule="exact"/>
      <w:ind w:hanging="600"/>
      <w:jc w:val="both"/>
    </w:pPr>
    <w:rPr>
      <w:rFonts w:ascii="Times New Roman" w:eastAsiaTheme="minorHAnsi" w:hAnsi="Times New Roman" w:cs="Times New Roman"/>
      <w:color w:val="auto"/>
      <w:sz w:val="27"/>
      <w:szCs w:val="27"/>
      <w:lang w:eastAsia="en-US"/>
    </w:rPr>
  </w:style>
  <w:style w:type="character" w:customStyle="1" w:styleId="a7">
    <w:name w:val="Основной текст Знак"/>
    <w:basedOn w:val="a0"/>
    <w:uiPriority w:val="99"/>
    <w:semiHidden/>
    <w:rsid w:val="00076738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41">
    <w:name w:val="Основной текст (4) + Не полужирный"/>
    <w:basedOn w:val="4"/>
    <w:uiPriority w:val="99"/>
    <w:rsid w:val="00076738"/>
    <w:rPr>
      <w:rFonts w:ascii="Times New Roman" w:hAnsi="Times New Roman" w:cs="Times New Roman"/>
      <w:b w:val="0"/>
      <w:bCs w:val="0"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076738"/>
    <w:pPr>
      <w:shd w:val="clear" w:color="auto" w:fill="FFFFFF"/>
      <w:spacing w:line="322" w:lineRule="exact"/>
      <w:ind w:hanging="1820"/>
    </w:pPr>
    <w:rPr>
      <w:rFonts w:ascii="Times New Roman" w:eastAsiaTheme="minorHAnsi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20">
    <w:name w:val="Заголовок №2"/>
    <w:basedOn w:val="a"/>
    <w:link w:val="2"/>
    <w:uiPriority w:val="99"/>
    <w:rsid w:val="00076738"/>
    <w:pPr>
      <w:shd w:val="clear" w:color="auto" w:fill="FFFFFF"/>
      <w:spacing w:after="540" w:line="240" w:lineRule="atLeast"/>
      <w:jc w:val="both"/>
      <w:outlineLvl w:val="1"/>
    </w:pPr>
    <w:rPr>
      <w:rFonts w:ascii="Times New Roman" w:eastAsiaTheme="minorHAnsi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a6">
    <w:name w:val="Подпись к таблице"/>
    <w:basedOn w:val="a"/>
    <w:link w:val="a5"/>
    <w:uiPriority w:val="99"/>
    <w:rsid w:val="00076738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7"/>
      <w:szCs w:val="27"/>
      <w:lang w:eastAsia="en-US"/>
    </w:rPr>
  </w:style>
  <w:style w:type="table" w:styleId="a8">
    <w:name w:val="Table Grid"/>
    <w:basedOn w:val="a1"/>
    <w:uiPriority w:val="59"/>
    <w:rsid w:val="00B71FCE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2868</Words>
  <Characters>16353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zdir</dc:creator>
  <cp:keywords/>
  <dc:description/>
  <cp:lastModifiedBy>User</cp:lastModifiedBy>
  <cp:revision>6</cp:revision>
  <dcterms:created xsi:type="dcterms:W3CDTF">2018-05-23T05:57:00Z</dcterms:created>
  <dcterms:modified xsi:type="dcterms:W3CDTF">2018-05-23T07:20:00Z</dcterms:modified>
</cp:coreProperties>
</file>