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EB" w:rsidRPr="004625CE" w:rsidRDefault="00A20AC4" w:rsidP="004625CE">
      <w:pPr>
        <w:spacing w:line="276" w:lineRule="auto"/>
        <w:jc w:val="center"/>
        <w:rPr>
          <w:rStyle w:val="1"/>
          <w:b/>
          <w:sz w:val="26"/>
          <w:szCs w:val="26"/>
          <w:shd w:val="clear" w:color="auto" w:fill="auto"/>
        </w:rPr>
      </w:pPr>
      <w:r w:rsidRPr="004625CE">
        <w:rPr>
          <w:rFonts w:ascii="Times New Roman" w:hAnsi="Times New Roman" w:cs="Times New Roman"/>
          <w:b/>
          <w:sz w:val="26"/>
          <w:szCs w:val="26"/>
        </w:rPr>
        <w:t>Аннотации к  программа</w:t>
      </w:r>
      <w:r w:rsidR="004625CE" w:rsidRPr="004625CE">
        <w:rPr>
          <w:rFonts w:ascii="Times New Roman" w:hAnsi="Times New Roman" w:cs="Times New Roman"/>
          <w:b/>
          <w:sz w:val="26"/>
          <w:szCs w:val="26"/>
        </w:rPr>
        <w:t>м</w:t>
      </w:r>
      <w:r w:rsidR="004625CE">
        <w:rPr>
          <w:rFonts w:ascii="Times New Roman" w:hAnsi="Times New Roman" w:cs="Times New Roman"/>
          <w:b/>
          <w:sz w:val="26"/>
          <w:szCs w:val="26"/>
        </w:rPr>
        <w:t xml:space="preserve"> по профессии 13.01.10 </w:t>
      </w:r>
      <w:r w:rsidR="00CF20EB" w:rsidRPr="004625CE">
        <w:rPr>
          <w:rStyle w:val="1"/>
          <w:b/>
          <w:color w:val="000000"/>
          <w:sz w:val="26"/>
          <w:szCs w:val="26"/>
        </w:rPr>
        <w:t>Электромонтер по ремонту и обслуживанию эл</w:t>
      </w:r>
      <w:r w:rsidR="004625CE">
        <w:rPr>
          <w:rStyle w:val="1"/>
          <w:b/>
          <w:color w:val="000000"/>
          <w:sz w:val="26"/>
          <w:szCs w:val="26"/>
        </w:rPr>
        <w:t>ектрооборудования (по отраслям)</w:t>
      </w:r>
    </w:p>
    <w:p w:rsidR="00A20AC4" w:rsidRPr="00C2014A" w:rsidRDefault="00A20AC4" w:rsidP="00CF20EB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Общепрофессио</w:t>
      </w:r>
      <w:r w:rsidR="004625CE">
        <w:rPr>
          <w:rStyle w:val="1"/>
          <w:color w:val="000000"/>
          <w:sz w:val="26"/>
          <w:szCs w:val="26"/>
        </w:rPr>
        <w:t>нальный и профессиональный цикл</w:t>
      </w:r>
    </w:p>
    <w:p w:rsidR="00A20AC4" w:rsidRPr="00C2014A" w:rsidRDefault="00A20AC4" w:rsidP="00A20AC4">
      <w:pPr>
        <w:pStyle w:val="a3"/>
        <w:shd w:val="clear" w:color="auto" w:fill="auto"/>
        <w:spacing w:after="125" w:line="276" w:lineRule="auto"/>
        <w:ind w:left="100" w:right="300"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Рабочие программы учебных дисциплин и профессиональных модулей разработаны на основе федерального государственного образовательного стандарта по профессии среднего профессионального образования 13.01.10. Электромонтер по ремонту и обслуживанию электрооборудования.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8146"/>
      </w:tblGrid>
      <w:tr w:rsidR="00A20AC4" w:rsidRPr="00C2014A" w:rsidTr="004625CE">
        <w:trPr>
          <w:trHeight w:hRule="exact" w:val="293"/>
          <w:jc w:val="center"/>
        </w:trPr>
        <w:tc>
          <w:tcPr>
            <w:tcW w:w="1109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ОПД.01</w:t>
            </w:r>
          </w:p>
        </w:tc>
        <w:tc>
          <w:tcPr>
            <w:tcW w:w="8146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Техническое черчение</w:t>
            </w:r>
          </w:p>
        </w:tc>
      </w:tr>
      <w:tr w:rsidR="00A20AC4" w:rsidRPr="00C2014A" w:rsidTr="004625CE">
        <w:trPr>
          <w:trHeight w:hRule="exact" w:val="288"/>
          <w:jc w:val="center"/>
        </w:trPr>
        <w:tc>
          <w:tcPr>
            <w:tcW w:w="1109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ОПД.02</w:t>
            </w:r>
          </w:p>
        </w:tc>
        <w:tc>
          <w:tcPr>
            <w:tcW w:w="8146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Электротехника</w:t>
            </w:r>
          </w:p>
        </w:tc>
      </w:tr>
      <w:tr w:rsidR="00A20AC4" w:rsidRPr="00C2014A" w:rsidTr="004625CE">
        <w:trPr>
          <w:trHeight w:hRule="exact" w:val="283"/>
          <w:jc w:val="center"/>
        </w:trPr>
        <w:tc>
          <w:tcPr>
            <w:tcW w:w="1109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ОПД.03</w:t>
            </w:r>
          </w:p>
        </w:tc>
        <w:tc>
          <w:tcPr>
            <w:tcW w:w="8146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Основы технической механики и слесарных работ</w:t>
            </w:r>
          </w:p>
        </w:tc>
      </w:tr>
      <w:tr w:rsidR="00A20AC4" w:rsidRPr="00C2014A" w:rsidTr="004625CE">
        <w:trPr>
          <w:trHeight w:hRule="exact" w:val="288"/>
          <w:jc w:val="center"/>
        </w:trPr>
        <w:tc>
          <w:tcPr>
            <w:tcW w:w="1109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ОПД.04</w:t>
            </w:r>
          </w:p>
        </w:tc>
        <w:tc>
          <w:tcPr>
            <w:tcW w:w="8146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Материаловедение</w:t>
            </w:r>
          </w:p>
        </w:tc>
      </w:tr>
      <w:tr w:rsidR="00A20AC4" w:rsidRPr="00C2014A" w:rsidTr="004625CE">
        <w:trPr>
          <w:trHeight w:hRule="exact" w:val="283"/>
          <w:jc w:val="center"/>
        </w:trPr>
        <w:tc>
          <w:tcPr>
            <w:tcW w:w="1109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ОПД.05</w:t>
            </w:r>
          </w:p>
        </w:tc>
        <w:tc>
          <w:tcPr>
            <w:tcW w:w="8146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Охрана труда</w:t>
            </w:r>
          </w:p>
        </w:tc>
      </w:tr>
      <w:tr w:rsidR="00A20AC4" w:rsidRPr="00C2014A" w:rsidTr="004625CE">
        <w:trPr>
          <w:trHeight w:hRule="exact" w:val="288"/>
          <w:jc w:val="center"/>
        </w:trPr>
        <w:tc>
          <w:tcPr>
            <w:tcW w:w="1109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ОПД.06</w:t>
            </w:r>
          </w:p>
        </w:tc>
        <w:tc>
          <w:tcPr>
            <w:tcW w:w="8146" w:type="dxa"/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Безопасность жизнедеятельности</w:t>
            </w:r>
          </w:p>
        </w:tc>
      </w:tr>
    </w:tbl>
    <w:p w:rsidR="00A20AC4" w:rsidRPr="004625CE" w:rsidRDefault="00A20AC4" w:rsidP="00A20A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625CE" w:rsidRPr="004625CE" w:rsidRDefault="004625CE" w:rsidP="004625CE">
      <w:pPr>
        <w:pStyle w:val="10"/>
        <w:shd w:val="clear" w:color="auto" w:fill="auto"/>
        <w:spacing w:line="276" w:lineRule="auto"/>
        <w:jc w:val="center"/>
        <w:rPr>
          <w:sz w:val="26"/>
          <w:szCs w:val="26"/>
        </w:rPr>
      </w:pPr>
      <w:r w:rsidRPr="004625CE">
        <w:rPr>
          <w:rStyle w:val="a5"/>
          <w:color w:val="000000"/>
          <w:sz w:val="26"/>
          <w:szCs w:val="26"/>
          <w:u w:val="none"/>
        </w:rPr>
        <w:t>Профессиональные модули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7829"/>
      </w:tblGrid>
      <w:tr w:rsidR="00A20AC4" w:rsidRPr="00C2014A" w:rsidTr="00CF20EB">
        <w:trPr>
          <w:trHeight w:hRule="exact" w:val="10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ПМ.01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A20AC4" w:rsidRPr="00C2014A" w:rsidTr="001A42EE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МДК. 01.01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Основы слесарно-сборочных и электромонтажных работ</w:t>
            </w:r>
          </w:p>
        </w:tc>
      </w:tr>
      <w:tr w:rsidR="00A20AC4" w:rsidRPr="00C2014A" w:rsidTr="007E0ADD">
        <w:trPr>
          <w:trHeight w:hRule="exact" w:val="9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МДК. 01.02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УП.01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Учебная практика</w:t>
            </w:r>
          </w:p>
        </w:tc>
      </w:tr>
      <w:tr w:rsidR="00A20AC4" w:rsidRPr="00C2014A" w:rsidTr="001A42EE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ПП.01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Производственная практика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ПМ.02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Проверка и наладка оборудования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МДК. 02.01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Организация и технология проверки электрооборудования</w:t>
            </w:r>
          </w:p>
        </w:tc>
      </w:tr>
      <w:tr w:rsidR="00A20AC4" w:rsidRPr="00C2014A" w:rsidTr="001A42EE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МДК. 02.02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Контрольно-измерительные приборы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УП.02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Учебная практика</w:t>
            </w:r>
          </w:p>
        </w:tc>
      </w:tr>
      <w:tr w:rsidR="00A20AC4" w:rsidRPr="00C2014A" w:rsidTr="001A42EE">
        <w:trPr>
          <w:trHeight w:hRule="exact"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ПП.02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Производственная практика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ПМ. 03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Устранение и предупреждение аварий и неполадок электрооборудования</w:t>
            </w:r>
          </w:p>
        </w:tc>
      </w:tr>
      <w:tr w:rsidR="00A20AC4" w:rsidRPr="00C2014A" w:rsidTr="007E0ADD">
        <w:trPr>
          <w:trHeight w:hRule="exact" w:val="96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МДК. 03.01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Организация технического обслуживания электрооборудования промышленных организаций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УП.03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Учебная практика</w:t>
            </w:r>
          </w:p>
        </w:tc>
      </w:tr>
      <w:tr w:rsidR="00A20AC4" w:rsidRPr="00C2014A" w:rsidTr="001A42EE">
        <w:trPr>
          <w:trHeight w:hRule="exact" w:val="2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ПП.03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254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Производственная практика</w:t>
            </w:r>
          </w:p>
        </w:tc>
      </w:tr>
    </w:tbl>
    <w:p w:rsidR="00A20AC4" w:rsidRPr="00C2014A" w:rsidRDefault="00A20AC4" w:rsidP="00A20AC4">
      <w:pPr>
        <w:pStyle w:val="10"/>
        <w:framePr w:w="9254" w:wrap="notBeside" w:vAnchor="text" w:hAnchor="text" w:xAlign="center" w:y="1"/>
        <w:shd w:val="clear" w:color="auto" w:fill="auto"/>
        <w:spacing w:line="276" w:lineRule="auto"/>
        <w:rPr>
          <w:sz w:val="26"/>
          <w:szCs w:val="26"/>
        </w:rPr>
      </w:pPr>
      <w:r w:rsidRPr="00C2014A">
        <w:rPr>
          <w:rStyle w:val="a4"/>
          <w:color w:val="000000"/>
          <w:sz w:val="26"/>
          <w:szCs w:val="26"/>
        </w:rPr>
        <w:t>ФК.00 Физическая культура</w:t>
      </w:r>
    </w:p>
    <w:p w:rsidR="00A20AC4" w:rsidRPr="004625CE" w:rsidRDefault="00A20AC4" w:rsidP="004625CE">
      <w:pPr>
        <w:pStyle w:val="a3"/>
        <w:shd w:val="clear" w:color="auto" w:fill="auto"/>
        <w:spacing w:after="0" w:line="276" w:lineRule="auto"/>
        <w:ind w:firstLine="0"/>
        <w:rPr>
          <w:b/>
          <w:sz w:val="26"/>
          <w:szCs w:val="26"/>
        </w:rPr>
      </w:pPr>
      <w:r w:rsidRPr="004625CE">
        <w:rPr>
          <w:rStyle w:val="1"/>
          <w:b/>
          <w:color w:val="000000"/>
          <w:sz w:val="26"/>
          <w:szCs w:val="26"/>
        </w:rPr>
        <w:t>ДИСЦИПЛИНА ОПД.01. Техническое черчение</w:t>
      </w:r>
    </w:p>
    <w:p w:rsidR="00A20AC4" w:rsidRPr="00C2014A" w:rsidRDefault="00A20AC4" w:rsidP="00A20AC4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08"/>
        </w:tabs>
        <w:spacing w:before="0" w:after="0" w:line="276" w:lineRule="auto"/>
        <w:ind w:left="220" w:firstLine="0"/>
        <w:jc w:val="both"/>
        <w:rPr>
          <w:sz w:val="26"/>
          <w:szCs w:val="26"/>
        </w:rPr>
      </w:pPr>
      <w:bookmarkStart w:id="0" w:name="bookmark1"/>
      <w:r w:rsidRPr="00C2014A">
        <w:rPr>
          <w:rStyle w:val="11"/>
          <w:color w:val="000000"/>
          <w:sz w:val="26"/>
          <w:szCs w:val="26"/>
        </w:rPr>
        <w:t>Область применения рабочей программы</w:t>
      </w:r>
      <w:bookmarkEnd w:id="0"/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учебной дисциплины является частью рабочей программы подготовки квалифицированных рабочих и служащих по профессиям СПО 13.01.10. Электромонтер по ремонту и обслуживанию электрооборудования (</w:t>
      </w:r>
      <w:r w:rsidR="00622CF1" w:rsidRPr="00C2014A">
        <w:rPr>
          <w:rStyle w:val="1"/>
          <w:color w:val="000000"/>
          <w:sz w:val="26"/>
          <w:szCs w:val="26"/>
        </w:rPr>
        <w:t>по отраслям</w:t>
      </w:r>
      <w:r w:rsidRPr="00C2014A">
        <w:rPr>
          <w:rStyle w:val="1"/>
          <w:color w:val="000000"/>
          <w:sz w:val="26"/>
          <w:szCs w:val="26"/>
        </w:rPr>
        <w:t>), входящей в состав укрупнённой группы 13.00.00. Электро- и теплоэнергетика, по направлению подготовки Инженерное дело, технологии и технические науки.</w:t>
      </w:r>
    </w:p>
    <w:p w:rsidR="00A20AC4" w:rsidRPr="00C2014A" w:rsidRDefault="00A20AC4" w:rsidP="00BF05B8">
      <w:pPr>
        <w:pStyle w:val="a3"/>
        <w:numPr>
          <w:ilvl w:val="0"/>
          <w:numId w:val="2"/>
        </w:numPr>
        <w:shd w:val="clear" w:color="auto" w:fill="auto"/>
        <w:tabs>
          <w:tab w:val="left" w:pos="67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lastRenderedPageBreak/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1" w:name="bookmark2"/>
      <w:r w:rsidRPr="00C2014A">
        <w:rPr>
          <w:rStyle w:val="11"/>
          <w:color w:val="000000"/>
          <w:sz w:val="26"/>
          <w:szCs w:val="26"/>
        </w:rPr>
        <w:t>Цели и задачи учебной дисциплины - требования к результатам освоения дисциплины:</w:t>
      </w:r>
      <w:bookmarkEnd w:id="1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уметь: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читать чертежи, проекты, структурные, электрические принципиальные и монтажные схемы, схемы соединений и подключений;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требования единой системы конструкторской документации (ЕСКД); виды нормативно-технической документации;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виды чертежей, проектов, структурных, электрических принципиальных и монтажных схем;</w:t>
      </w:r>
    </w:p>
    <w:p w:rsidR="006134E1" w:rsidRPr="00C2014A" w:rsidRDefault="006134E1" w:rsidP="00BF05B8">
      <w:pPr>
        <w:pStyle w:val="10"/>
        <w:framePr w:w="9661" w:h="3046" w:hRule="exact" w:wrap="notBeside" w:vAnchor="text" w:hAnchor="page" w:x="1876" w:y="814"/>
        <w:shd w:val="clear" w:color="auto" w:fill="auto"/>
        <w:spacing w:line="276" w:lineRule="auto"/>
        <w:rPr>
          <w:sz w:val="26"/>
          <w:szCs w:val="26"/>
        </w:rPr>
      </w:pPr>
      <w:r w:rsidRPr="00C2014A">
        <w:rPr>
          <w:rStyle w:val="a4"/>
          <w:color w:val="000000"/>
          <w:sz w:val="26"/>
          <w:szCs w:val="26"/>
        </w:rPr>
        <w:t>4. Объем учебной дисциплины и виды учебной работы</w:t>
      </w:r>
    </w:p>
    <w:tbl>
      <w:tblPr>
        <w:tblW w:w="9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5"/>
        <w:gridCol w:w="1800"/>
      </w:tblGrid>
      <w:tr w:rsidR="006134E1" w:rsidRPr="00C2014A" w:rsidTr="007E0E16">
        <w:trPr>
          <w:trHeight w:hRule="exact" w:val="282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Объем часов</w:t>
            </w:r>
          </w:p>
        </w:tc>
      </w:tr>
      <w:tr w:rsidR="006134E1" w:rsidRPr="00C2014A" w:rsidTr="007E0E16">
        <w:trPr>
          <w:trHeight w:hRule="exact" w:val="286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</w:tr>
      <w:tr w:rsidR="006134E1" w:rsidRPr="00C2014A" w:rsidTr="007E0E16">
        <w:trPr>
          <w:trHeight w:hRule="exact" w:val="541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12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before="120"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6134E1" w:rsidRPr="00C2014A" w:rsidTr="007E0E16">
        <w:trPr>
          <w:trHeight w:hRule="exact" w:val="272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6134E1" w:rsidRPr="00C2014A" w:rsidTr="007E0E16">
        <w:trPr>
          <w:trHeight w:hRule="exact" w:val="278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-</w:t>
            </w:r>
          </w:p>
        </w:tc>
      </w:tr>
      <w:tr w:rsidR="006134E1" w:rsidRPr="00C2014A" w:rsidTr="007E0E16">
        <w:trPr>
          <w:trHeight w:hRule="exact" w:val="272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framePr w:w="9661" w:h="3046" w:hRule="exact" w:wrap="notBeside" w:vAnchor="text" w:hAnchor="page" w:x="1876" w:y="81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4E1" w:rsidRPr="00C2014A" w:rsidTr="007E0E16">
        <w:trPr>
          <w:trHeight w:hRule="exact" w:val="272"/>
          <w:jc w:val="center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4E1" w:rsidRPr="00C2014A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134E1" w:rsidRPr="00C2014A" w:rsidTr="007E0E16">
        <w:trPr>
          <w:trHeight w:hRule="exact" w:val="291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E1" w:rsidRDefault="006134E1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color w:val="000000"/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Итоговая аттестация в форме дифференцированного зачета</w:t>
            </w:r>
          </w:p>
          <w:p w:rsidR="00BF05B8" w:rsidRPr="00C2014A" w:rsidRDefault="00BF05B8" w:rsidP="00BF05B8">
            <w:pPr>
              <w:pStyle w:val="a3"/>
              <w:framePr w:w="9661" w:h="3046" w:hRule="exact" w:wrap="notBeside" w:vAnchor="text" w:hAnchor="page" w:x="1876" w:y="814"/>
              <w:shd w:val="clear" w:color="auto" w:fill="auto"/>
              <w:spacing w:after="0" w:line="276" w:lineRule="auto"/>
              <w:ind w:left="137" w:firstLine="0"/>
              <w:jc w:val="left"/>
              <w:rPr>
                <w:sz w:val="26"/>
                <w:szCs w:val="26"/>
              </w:rPr>
            </w:pPr>
          </w:p>
        </w:tc>
      </w:tr>
    </w:tbl>
    <w:p w:rsidR="00A20AC4" w:rsidRPr="00C2014A" w:rsidRDefault="00A20AC4" w:rsidP="00BF05B8">
      <w:pPr>
        <w:pStyle w:val="a3"/>
        <w:shd w:val="clear" w:color="auto" w:fill="auto"/>
        <w:spacing w:after="245" w:line="276" w:lineRule="auto"/>
        <w:ind w:firstLine="142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правила чтения технических, строительных, электрических чертежей и схем.</w:t>
      </w:r>
    </w:p>
    <w:p w:rsidR="00A20AC4" w:rsidRPr="004625CE" w:rsidRDefault="00A20AC4" w:rsidP="00A20AC4">
      <w:pPr>
        <w:pStyle w:val="a3"/>
        <w:shd w:val="clear" w:color="auto" w:fill="auto"/>
        <w:spacing w:before="219" w:after="0" w:line="276" w:lineRule="auto"/>
        <w:ind w:left="20" w:firstLine="0"/>
        <w:rPr>
          <w:b/>
          <w:sz w:val="26"/>
          <w:szCs w:val="26"/>
        </w:rPr>
      </w:pPr>
      <w:r w:rsidRPr="004625CE">
        <w:rPr>
          <w:rStyle w:val="1"/>
          <w:b/>
          <w:color w:val="000000"/>
          <w:sz w:val="26"/>
          <w:szCs w:val="26"/>
        </w:rPr>
        <w:t>ДИСЦИПЛИНА ОПД.02. Электротехника</w:t>
      </w:r>
    </w:p>
    <w:p w:rsidR="00A20AC4" w:rsidRPr="00C2014A" w:rsidRDefault="00A20AC4" w:rsidP="004625CE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2" w:name="bookmark3"/>
      <w:r w:rsidRPr="00C2014A">
        <w:rPr>
          <w:rStyle w:val="11"/>
          <w:color w:val="000000"/>
          <w:sz w:val="26"/>
          <w:szCs w:val="26"/>
        </w:rPr>
        <w:t>Область применения рабочей программы</w:t>
      </w:r>
      <w:bookmarkEnd w:id="2"/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учебной дисциплины является частью рабочей программы подготовки квалифицированных рабочих и служащих по профессиям СПО 13.01.10. Электромонтер по ремонту и обслуживанию электрооборудования (</w:t>
      </w:r>
      <w:r w:rsidR="00622CF1" w:rsidRPr="00C2014A">
        <w:rPr>
          <w:rStyle w:val="1"/>
          <w:color w:val="000000"/>
          <w:sz w:val="26"/>
          <w:szCs w:val="26"/>
        </w:rPr>
        <w:t>по отраслям</w:t>
      </w:r>
      <w:r w:rsidRPr="00C2014A">
        <w:rPr>
          <w:rStyle w:val="1"/>
          <w:color w:val="000000"/>
          <w:sz w:val="26"/>
          <w:szCs w:val="26"/>
        </w:rPr>
        <w:t>), входящей в состав укрупнённой группы 13.00.00. Электро- и теплоэнергетика, по направлению подготовки Инженерное дело, технологии и технические науки.</w:t>
      </w:r>
    </w:p>
    <w:p w:rsidR="00A20AC4" w:rsidRPr="00C2014A" w:rsidRDefault="00A20AC4" w:rsidP="004625CE">
      <w:pPr>
        <w:pStyle w:val="a3"/>
        <w:numPr>
          <w:ilvl w:val="0"/>
          <w:numId w:val="3"/>
        </w:numPr>
        <w:shd w:val="clear" w:color="auto" w:fill="auto"/>
        <w:tabs>
          <w:tab w:val="left" w:pos="67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3" w:name="bookmark4"/>
      <w:r w:rsidRPr="00C2014A">
        <w:rPr>
          <w:rStyle w:val="11"/>
          <w:color w:val="000000"/>
          <w:sz w:val="26"/>
          <w:szCs w:val="26"/>
        </w:rPr>
        <w:t>Цели и задачи учебной дисциплины - требования к результатам освоения дисциплины:</w:t>
      </w:r>
      <w:bookmarkEnd w:id="3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уметь: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выполнять расчеты параметров электрических цепей постоянного и переменного токов, переменного трехфазного тока;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производить выбор измерительного прибора по заданному измеряемому параметру и точности измерения;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подключать измерительные приборы в электрическую цепь; подключать силовые и измерительные трансформаторы в электрическую цепь; определять коэффициент трансформации и величину потерь в трансформаторе; подключать различных типов электродвигатели к электрической сети; подключать коммутационные аппараты к электрической сети и оборудованию; производить выбор и расчет параметров устройств защиты электрических цепей и оборудования;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lastRenderedPageBreak/>
        <w:t>идентифицировать полупроводниковые приборы; определять исправность полупроводниковых приборов; читать несложные электронные схемы;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основные законы электротехники;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параметры электрических и магнитных цепей и единицы их измерений; элементы электрических цепей, их типы, назначение и характеристики; свойства электрических цепей переменного тока, содержащих активные и реактивные элементы;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основные системы электроизмерительных приборов, их параметры; принципы измерения напряжения, тока, мощности, сопротивления; устройство и принцип действия трансформаторов, электрических машин, аппаратов управления и защиты;</w:t>
      </w:r>
    </w:p>
    <w:p w:rsidR="00A20AC4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rStyle w:val="1"/>
          <w:color w:val="000000"/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принципы энергоснабжения промышленных предприятий и жилых зданий; применение электроэнергии в промышленности.</w:t>
      </w:r>
    </w:p>
    <w:p w:rsidR="004625CE" w:rsidRPr="00C2014A" w:rsidRDefault="004625CE" w:rsidP="004625CE">
      <w:pPr>
        <w:pStyle w:val="a3"/>
        <w:shd w:val="clear" w:color="auto" w:fill="auto"/>
        <w:spacing w:after="0" w:line="240" w:lineRule="auto"/>
        <w:ind w:firstLine="720"/>
        <w:jc w:val="left"/>
        <w:rPr>
          <w:sz w:val="26"/>
          <w:szCs w:val="26"/>
        </w:rPr>
      </w:pPr>
    </w:p>
    <w:p w:rsidR="00A20AC4" w:rsidRPr="00C2014A" w:rsidRDefault="00A20AC4" w:rsidP="004625CE">
      <w:pPr>
        <w:pStyle w:val="10"/>
        <w:framePr w:w="9797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C2014A">
        <w:rPr>
          <w:rStyle w:val="a4"/>
          <w:color w:val="000000"/>
          <w:sz w:val="26"/>
          <w:szCs w:val="26"/>
        </w:rPr>
        <w:t>4.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1886"/>
      </w:tblGrid>
      <w:tr w:rsidR="00A20AC4" w:rsidRPr="00C2014A" w:rsidTr="001A42EE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Объем часов</w:t>
            </w:r>
          </w:p>
        </w:tc>
      </w:tr>
      <w:tr w:rsidR="00A20AC4" w:rsidRPr="00C2014A" w:rsidTr="001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124E39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</w:tr>
      <w:tr w:rsidR="00A20AC4" w:rsidRPr="00C2014A" w:rsidTr="001A42EE">
        <w:trPr>
          <w:trHeight w:hRule="exact" w:val="56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before="120"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124E39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</w:tr>
      <w:tr w:rsidR="00A20AC4" w:rsidRPr="00C2014A" w:rsidTr="001A42EE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практические занятия/ лабораторные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124E39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124E39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124E39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</w:tr>
      <w:tr w:rsidR="00A20AC4" w:rsidRPr="00C2014A" w:rsidTr="001A42EE">
        <w:trPr>
          <w:trHeight w:hRule="exact" w:val="307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A20AC4" w:rsidRDefault="00A20AC4" w:rsidP="00A20A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625CE" w:rsidRPr="004625CE" w:rsidRDefault="004625CE" w:rsidP="004625CE">
      <w:pPr>
        <w:pStyle w:val="10"/>
        <w:shd w:val="clear" w:color="auto" w:fill="auto"/>
        <w:spacing w:line="276" w:lineRule="auto"/>
        <w:jc w:val="center"/>
        <w:rPr>
          <w:b/>
          <w:sz w:val="26"/>
          <w:szCs w:val="26"/>
        </w:rPr>
      </w:pPr>
      <w:r w:rsidRPr="004625CE">
        <w:rPr>
          <w:rStyle w:val="a4"/>
          <w:b/>
          <w:color w:val="000000"/>
          <w:sz w:val="26"/>
          <w:szCs w:val="26"/>
        </w:rPr>
        <w:t>ДИСЦИПЛИНА ОПД.03. Основы технической механики и слесарных работ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4" w:name="bookmark5"/>
      <w:r w:rsidRPr="00C2014A">
        <w:rPr>
          <w:rStyle w:val="11"/>
          <w:color w:val="000000"/>
          <w:sz w:val="26"/>
          <w:szCs w:val="26"/>
        </w:rPr>
        <w:t>Область применения рабочей программы</w:t>
      </w:r>
      <w:bookmarkEnd w:id="4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учебной дисциплины является частью рабочей программы подготовки квалифицированных рабочих и служащих по профессиям СПО 13.01.10. Электромонтер по ремонту и обслуживанию электрооборудования (</w:t>
      </w:r>
      <w:r w:rsidR="00622CF1" w:rsidRPr="00C2014A">
        <w:rPr>
          <w:rStyle w:val="1"/>
          <w:color w:val="000000"/>
          <w:sz w:val="26"/>
          <w:szCs w:val="26"/>
        </w:rPr>
        <w:t>по отраслям</w:t>
      </w:r>
      <w:r w:rsidRPr="00C2014A">
        <w:rPr>
          <w:rStyle w:val="1"/>
          <w:color w:val="000000"/>
          <w:sz w:val="26"/>
          <w:szCs w:val="26"/>
        </w:rPr>
        <w:t>), входящей в состав укрупнённой группы 13.00.00. Электро- и теплоэнергетика, по направлению подготовки Инженерное дело, технологии и технические науки.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696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5" w:name="bookmark6"/>
      <w:r w:rsidRPr="00C2014A">
        <w:rPr>
          <w:rStyle w:val="11"/>
          <w:color w:val="000000"/>
          <w:sz w:val="26"/>
          <w:szCs w:val="26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  <w:bookmarkEnd w:id="5"/>
    </w:p>
    <w:p w:rsidR="00A20AC4" w:rsidRPr="00C2014A" w:rsidRDefault="00A20AC4" w:rsidP="00BF05B8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6" w:name="bookmark7"/>
      <w:r w:rsidRPr="00C2014A">
        <w:rPr>
          <w:rStyle w:val="11"/>
          <w:color w:val="000000"/>
          <w:sz w:val="26"/>
          <w:szCs w:val="26"/>
        </w:rPr>
        <w:t>Цели и задачи учебной дисциплины - требования к результатам освоения дисциплины:</w:t>
      </w:r>
      <w:bookmarkEnd w:id="6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hanging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уметь: определять характеристики материалов по справочникам; выбирать материалы по их свойствам и условиям эксплуатации;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общие сведения о строении материалов;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классификацию электротехнических материалов;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механические, электрические, тепловые, физико-химические характеристики материалов;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основные виды проводниковых, полупроводниковых, диэлектрических и магнитных материалов, их свойства и области применения; состав, основные свойства и назначение припоев, флюсов, клеев.</w:t>
      </w:r>
    </w:p>
    <w:p w:rsidR="00A20AC4" w:rsidRPr="00C2014A" w:rsidRDefault="00A20AC4" w:rsidP="00A20AC4">
      <w:pPr>
        <w:pStyle w:val="10"/>
        <w:framePr w:w="9797" w:wrap="notBeside" w:vAnchor="text" w:hAnchor="text" w:xAlign="center" w:y="1"/>
        <w:shd w:val="clear" w:color="auto" w:fill="auto"/>
        <w:spacing w:line="276" w:lineRule="auto"/>
        <w:rPr>
          <w:sz w:val="26"/>
          <w:szCs w:val="26"/>
        </w:rPr>
      </w:pPr>
      <w:r w:rsidRPr="00C2014A">
        <w:rPr>
          <w:rStyle w:val="a5"/>
          <w:color w:val="000000"/>
          <w:sz w:val="26"/>
          <w:szCs w:val="26"/>
        </w:rPr>
        <w:lastRenderedPageBreak/>
        <w:t xml:space="preserve">4. </w:t>
      </w:r>
      <w:r w:rsidRPr="004625CE">
        <w:rPr>
          <w:rStyle w:val="a5"/>
          <w:color w:val="000000"/>
          <w:sz w:val="26"/>
          <w:szCs w:val="26"/>
          <w:u w:val="none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1886"/>
      </w:tblGrid>
      <w:tr w:rsidR="00A20AC4" w:rsidRPr="00C2014A" w:rsidTr="001A42EE"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Объем часов</w:t>
            </w:r>
          </w:p>
        </w:tc>
      </w:tr>
      <w:tr w:rsidR="00A20AC4" w:rsidRPr="00C2014A" w:rsidTr="001A42EE"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3D4AD2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</w:tr>
      <w:tr w:rsidR="00A20AC4" w:rsidRPr="00C2014A" w:rsidTr="001A42EE">
        <w:trPr>
          <w:trHeight w:hRule="exact" w:val="56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before="120"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3D4AD2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</w:tr>
      <w:tr w:rsidR="00A20AC4" w:rsidRPr="00C2014A" w:rsidTr="001A42EE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практические занятия/лабораторные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15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3D4AD2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</w:tr>
      <w:tr w:rsidR="00A20AC4" w:rsidRPr="00C2014A" w:rsidTr="001A42EE">
        <w:trPr>
          <w:trHeight w:hRule="exact" w:val="307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A20AC4" w:rsidRDefault="00A20AC4" w:rsidP="00A20A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625CE" w:rsidRPr="004625CE" w:rsidRDefault="004625CE" w:rsidP="004625CE">
      <w:pPr>
        <w:pStyle w:val="1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4625CE">
        <w:rPr>
          <w:rStyle w:val="a4"/>
          <w:b/>
          <w:color w:val="000000"/>
          <w:sz w:val="26"/>
          <w:szCs w:val="26"/>
        </w:rPr>
        <w:t>ДИСЦИПЛИНА ОПД.04. Материаловедение</w:t>
      </w:r>
    </w:p>
    <w:p w:rsidR="00A20AC4" w:rsidRPr="00C2014A" w:rsidRDefault="00A20AC4" w:rsidP="00BF05B8">
      <w:pPr>
        <w:pStyle w:val="a3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Область применения рабочей программы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учебной дисциплины является частью рабочей программы подготовки квалифицированных рабочих и служащих по профессиям СПО 13.01.10. Электромонтер по ремонту и обслуживанию электрооборудования (</w:t>
      </w:r>
      <w:r w:rsidR="00C2014A" w:rsidRPr="00C2014A">
        <w:rPr>
          <w:rStyle w:val="1"/>
          <w:color w:val="000000"/>
          <w:sz w:val="26"/>
          <w:szCs w:val="26"/>
        </w:rPr>
        <w:t>по отраслям</w:t>
      </w:r>
      <w:r w:rsidRPr="00C2014A">
        <w:rPr>
          <w:rStyle w:val="1"/>
          <w:color w:val="000000"/>
          <w:sz w:val="26"/>
          <w:szCs w:val="26"/>
        </w:rPr>
        <w:t>), входящей в состав укрупнённой группы 13.00.00. Электро- и теплоэнергетика, по направлению подготовки Инженерное дело, технологии и технические науки.</w:t>
      </w:r>
    </w:p>
    <w:p w:rsidR="00A20AC4" w:rsidRPr="00C2014A" w:rsidRDefault="00A20AC4" w:rsidP="00BF05B8">
      <w:pPr>
        <w:pStyle w:val="a3"/>
        <w:numPr>
          <w:ilvl w:val="0"/>
          <w:numId w:val="5"/>
        </w:numPr>
        <w:shd w:val="clear" w:color="auto" w:fill="auto"/>
        <w:tabs>
          <w:tab w:val="left" w:pos="65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A20AC4" w:rsidRPr="00C2014A" w:rsidRDefault="00A20AC4" w:rsidP="00BF05B8">
      <w:pPr>
        <w:pStyle w:val="a3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Цели и задачи учебной дисциплины - требования к результатам освоения дисциплины: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уметь: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4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использовать в трудовой деятельности средства механизации и автоматизации производственного процесса;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цели и задачи автоматизации производства; структуру систем автоматического управления; приборы и аппараты систем автоматического управления; микропроцессорные системы автоматического управления; гибкие автоматизированные системы</w:t>
      </w:r>
    </w:p>
    <w:p w:rsidR="00A20AC4" w:rsidRPr="004625CE" w:rsidRDefault="00A20AC4" w:rsidP="00BF05B8">
      <w:pPr>
        <w:pStyle w:val="10"/>
        <w:framePr w:w="9797" w:wrap="notBeside" w:vAnchor="text" w:hAnchor="text" w:xAlign="center" w:y="1"/>
        <w:shd w:val="clear" w:color="auto" w:fill="auto"/>
        <w:spacing w:line="276" w:lineRule="auto"/>
        <w:jc w:val="both"/>
        <w:rPr>
          <w:sz w:val="26"/>
          <w:szCs w:val="26"/>
        </w:rPr>
      </w:pPr>
      <w:r w:rsidRPr="004625CE">
        <w:rPr>
          <w:rStyle w:val="a5"/>
          <w:color w:val="000000"/>
          <w:sz w:val="26"/>
          <w:szCs w:val="26"/>
          <w:u w:val="none"/>
        </w:rPr>
        <w:t>4. Объем учебной дисциплины и виды учебной работы</w:t>
      </w:r>
    </w:p>
    <w:tbl>
      <w:tblPr>
        <w:tblW w:w="97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1886"/>
      </w:tblGrid>
      <w:tr w:rsidR="00A20AC4" w:rsidRPr="00C2014A" w:rsidTr="00DC53D5"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AC4" w:rsidRPr="00C2014A" w:rsidRDefault="00A20AC4" w:rsidP="00DC53D5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-147"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Объем часов</w:t>
            </w:r>
          </w:p>
        </w:tc>
      </w:tr>
      <w:tr w:rsidR="00A20AC4" w:rsidRPr="00C2014A" w:rsidTr="00DC53D5">
        <w:trPr>
          <w:trHeight w:hRule="exact" w:val="3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3D4AD2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</w:tr>
      <w:tr w:rsidR="00A20AC4" w:rsidRPr="00C2014A" w:rsidTr="00DC53D5">
        <w:trPr>
          <w:trHeight w:hRule="exact" w:val="56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before="120"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3D4AD2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3</w:t>
            </w:r>
            <w:r w:rsidR="003D4AD2"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AC4" w:rsidRPr="00C2014A" w:rsidTr="00DC53D5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практические занятия/ лабораторные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3D4AD2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1</w:t>
            </w:r>
            <w:r w:rsidR="003D4AD2"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AC4" w:rsidRPr="00C2014A" w:rsidTr="00DC53D5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1</w:t>
            </w:r>
          </w:p>
        </w:tc>
      </w:tr>
      <w:tr w:rsidR="00A20AC4" w:rsidRPr="00C2014A" w:rsidTr="00DC53D5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3D4AD2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1</w:t>
            </w:r>
            <w:r w:rsidR="003D4AD2">
              <w:rPr>
                <w:color w:val="000000"/>
                <w:sz w:val="26"/>
                <w:szCs w:val="26"/>
              </w:rPr>
              <w:t>7</w:t>
            </w:r>
          </w:p>
        </w:tc>
      </w:tr>
      <w:tr w:rsidR="00A20AC4" w:rsidRPr="00C2014A" w:rsidTr="00DC53D5">
        <w:trPr>
          <w:trHeight w:hRule="exact" w:val="302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4625CE" w:rsidRDefault="004625CE" w:rsidP="004625CE">
      <w:pPr>
        <w:pStyle w:val="a3"/>
        <w:shd w:val="clear" w:color="auto" w:fill="auto"/>
        <w:spacing w:after="293" w:line="276" w:lineRule="auto"/>
        <w:ind w:right="40" w:firstLine="0"/>
        <w:jc w:val="left"/>
        <w:rPr>
          <w:sz w:val="26"/>
          <w:szCs w:val="26"/>
        </w:rPr>
      </w:pPr>
    </w:p>
    <w:p w:rsidR="00A20AC4" w:rsidRPr="004625CE" w:rsidRDefault="00A20AC4" w:rsidP="004625CE">
      <w:pPr>
        <w:pStyle w:val="a3"/>
        <w:shd w:val="clear" w:color="auto" w:fill="auto"/>
        <w:spacing w:after="0" w:line="240" w:lineRule="auto"/>
        <w:ind w:firstLine="0"/>
        <w:rPr>
          <w:b/>
          <w:sz w:val="26"/>
          <w:szCs w:val="26"/>
        </w:rPr>
      </w:pPr>
      <w:r w:rsidRPr="004625CE">
        <w:rPr>
          <w:rStyle w:val="1"/>
          <w:b/>
          <w:color w:val="000000"/>
          <w:sz w:val="26"/>
          <w:szCs w:val="26"/>
        </w:rPr>
        <w:t>ДИСЦИПЛИНА ОПД.05. Охрана труда</w:t>
      </w:r>
    </w:p>
    <w:p w:rsidR="00A20AC4" w:rsidRPr="00C2014A" w:rsidRDefault="00A20AC4" w:rsidP="004625CE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504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7" w:name="bookmark8"/>
      <w:r w:rsidRPr="00C2014A">
        <w:rPr>
          <w:rStyle w:val="11"/>
          <w:color w:val="000000"/>
          <w:sz w:val="26"/>
          <w:szCs w:val="26"/>
        </w:rPr>
        <w:t>Область применения рабочей программы</w:t>
      </w:r>
      <w:bookmarkEnd w:id="7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Рабочая программа учебной дисциплины является частью рабочей программы подготовки квалифицированных рабочих и служащих по профессиям СПО 13.01.10. Электромонтер по ремонту и обслуживанию электрооборудования (в строительстве), входящей в состав укрупнённой группы 13.00.00. Электро- и </w:t>
      </w:r>
      <w:r w:rsidRPr="00C2014A">
        <w:rPr>
          <w:rStyle w:val="1"/>
          <w:color w:val="000000"/>
          <w:sz w:val="26"/>
          <w:szCs w:val="26"/>
        </w:rPr>
        <w:lastRenderedPageBreak/>
        <w:t>теплоэнергетика, по направлению подготовки Инженерное дело, технологии и технические науки.</w:t>
      </w:r>
    </w:p>
    <w:p w:rsidR="00A20AC4" w:rsidRPr="00C2014A" w:rsidRDefault="00A20AC4" w:rsidP="00BF05B8">
      <w:pPr>
        <w:pStyle w:val="a3"/>
        <w:numPr>
          <w:ilvl w:val="0"/>
          <w:numId w:val="6"/>
        </w:numPr>
        <w:shd w:val="clear" w:color="auto" w:fill="auto"/>
        <w:tabs>
          <w:tab w:val="left" w:pos="504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504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8" w:name="bookmark9"/>
      <w:r w:rsidRPr="00C2014A">
        <w:rPr>
          <w:rStyle w:val="11"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  <w:bookmarkEnd w:id="8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hanging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уметь: оценивать состояние техники безопасности на производственном объекте; пользоваться средствами индивидуальной и групповой защиты;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применять безопасные приемы труда на территории организации и в производственных помещениях;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использовать </w:t>
      </w:r>
      <w:proofErr w:type="spellStart"/>
      <w:r w:rsidRPr="00C2014A">
        <w:rPr>
          <w:rStyle w:val="1"/>
          <w:color w:val="000000"/>
          <w:sz w:val="26"/>
          <w:szCs w:val="26"/>
        </w:rPr>
        <w:t>экобиозащитную</w:t>
      </w:r>
      <w:proofErr w:type="spellEnd"/>
      <w:r w:rsidRPr="00C2014A">
        <w:rPr>
          <w:rStyle w:val="1"/>
          <w:color w:val="000000"/>
          <w:sz w:val="26"/>
          <w:szCs w:val="26"/>
        </w:rPr>
        <w:t xml:space="preserve"> и противопожарную технику; определять и проводить анализ </w:t>
      </w:r>
      <w:proofErr w:type="spellStart"/>
      <w:r w:rsidRPr="00C2014A">
        <w:rPr>
          <w:rStyle w:val="1"/>
          <w:color w:val="000000"/>
          <w:sz w:val="26"/>
          <w:szCs w:val="26"/>
        </w:rPr>
        <w:t>травмоопасных</w:t>
      </w:r>
      <w:proofErr w:type="spellEnd"/>
      <w:r w:rsidRPr="00C2014A">
        <w:rPr>
          <w:rStyle w:val="1"/>
          <w:color w:val="000000"/>
          <w:sz w:val="26"/>
          <w:szCs w:val="26"/>
        </w:rPr>
        <w:t xml:space="preserve"> и вредных факторов в сфере профессиональной деятельности;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соблюдать правила безопасности труда, производственной санитарии и пожарной безопасности.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hanging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знать: виды и правила проведения инструктажей по охране труда; возможные опасные и вредные факторы и средства защиты; действие токсичных веществ на организм человека; законодательство в области охраны труда; меры предупреждения пожаров и взрывов;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нормативные документы по охране труда и здоровья, основы профгигиены, </w:t>
      </w:r>
      <w:proofErr w:type="spellStart"/>
      <w:r w:rsidRPr="00C2014A">
        <w:rPr>
          <w:rStyle w:val="1"/>
          <w:color w:val="000000"/>
          <w:sz w:val="26"/>
          <w:szCs w:val="26"/>
        </w:rPr>
        <w:t>профсанитарии</w:t>
      </w:r>
      <w:proofErr w:type="spellEnd"/>
      <w:r w:rsidRPr="00C2014A">
        <w:rPr>
          <w:rStyle w:val="1"/>
          <w:color w:val="000000"/>
          <w:sz w:val="26"/>
          <w:szCs w:val="26"/>
        </w:rPr>
        <w:t xml:space="preserve"> и пожаробезопасности;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общие требования безопасности на территории организации и в производственных помещениях;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основные источники воздействия на окружающую среду; основные причины возникновения пожаров и взрывов; особенности обеспечения безопасных условий труда на производстве;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права и обязанности работников в области охраны труда; правила безопасной эксплуатации установок и аппаратов;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средства и методы повышения безопасности технических средств и технологических процессов.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1886"/>
      </w:tblGrid>
      <w:tr w:rsidR="00A20AC4" w:rsidRPr="00C2014A" w:rsidTr="001A42EE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Объем часов</w:t>
            </w:r>
          </w:p>
        </w:tc>
      </w:tr>
      <w:tr w:rsidR="00A20AC4" w:rsidRPr="00C2014A" w:rsidTr="001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7B4672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6</w:t>
            </w:r>
            <w:r w:rsidR="007B46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20AC4" w:rsidRPr="00C2014A" w:rsidTr="001A42EE">
        <w:trPr>
          <w:trHeight w:hRule="exact" w:val="57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12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before="120" w:after="0" w:line="276" w:lineRule="auto"/>
              <w:ind w:left="14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7B4672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</w:tbl>
    <w:p w:rsidR="00A20AC4" w:rsidRPr="00C2014A" w:rsidRDefault="00A20AC4" w:rsidP="00A20A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1886"/>
      </w:tblGrid>
      <w:tr w:rsidR="00A20AC4" w:rsidRPr="00C2014A" w:rsidTr="001A42EE"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практические занятия/ лабораторные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7B4672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20AC4" w:rsidRPr="00C2014A" w:rsidTr="001A42EE"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7B4672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2</w:t>
            </w:r>
            <w:r w:rsidR="007B4672">
              <w:rPr>
                <w:color w:val="000000"/>
                <w:sz w:val="26"/>
                <w:szCs w:val="26"/>
              </w:rPr>
              <w:t>0</w:t>
            </w:r>
          </w:p>
        </w:tc>
      </w:tr>
      <w:tr w:rsidR="00A20AC4" w:rsidRPr="00C2014A" w:rsidTr="001A42EE">
        <w:trPr>
          <w:trHeight w:hRule="exact" w:val="307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797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A20AC4" w:rsidRPr="00C2014A" w:rsidRDefault="00A20AC4" w:rsidP="00A20A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20AC4" w:rsidRPr="004625CE" w:rsidRDefault="00A20AC4" w:rsidP="004625CE">
      <w:pPr>
        <w:pStyle w:val="a3"/>
        <w:shd w:val="clear" w:color="auto" w:fill="auto"/>
        <w:spacing w:after="0" w:line="240" w:lineRule="auto"/>
        <w:ind w:firstLine="0"/>
        <w:rPr>
          <w:b/>
          <w:sz w:val="26"/>
          <w:szCs w:val="26"/>
        </w:rPr>
      </w:pPr>
      <w:r w:rsidRPr="004625CE">
        <w:rPr>
          <w:rStyle w:val="1"/>
          <w:b/>
          <w:color w:val="000000"/>
          <w:sz w:val="26"/>
          <w:szCs w:val="26"/>
        </w:rPr>
        <w:lastRenderedPageBreak/>
        <w:t>ДИСЦИПЛИНА ОПД.06. Безопасность жизнедеятельности</w:t>
      </w:r>
    </w:p>
    <w:p w:rsidR="00A20AC4" w:rsidRPr="00C2014A" w:rsidRDefault="00A20AC4" w:rsidP="004625CE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9" w:name="bookmark10"/>
      <w:r w:rsidRPr="00C2014A">
        <w:rPr>
          <w:rStyle w:val="11"/>
          <w:color w:val="000000"/>
          <w:sz w:val="26"/>
          <w:szCs w:val="26"/>
        </w:rPr>
        <w:t>Область применения рабочей программы</w:t>
      </w:r>
      <w:bookmarkEnd w:id="9"/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учебной дисциплины является частью рабочей программы подготовки квалифицированных рабочих и служащих по профессиям СПО 13.01.10. Электромонтер по ремонту и обслуживанию электрооборудования (</w:t>
      </w:r>
      <w:r w:rsidR="00C2014A" w:rsidRPr="00C2014A">
        <w:rPr>
          <w:rStyle w:val="1"/>
          <w:color w:val="000000"/>
          <w:sz w:val="26"/>
          <w:szCs w:val="26"/>
        </w:rPr>
        <w:t>по отраслям</w:t>
      </w:r>
      <w:r w:rsidRPr="00C2014A">
        <w:rPr>
          <w:rStyle w:val="1"/>
          <w:color w:val="000000"/>
          <w:sz w:val="26"/>
          <w:szCs w:val="26"/>
        </w:rPr>
        <w:t>), входящей в состав укрупнённой группы 13.00.00. Электро- и теплоэнергетика, по направлению подготовки Инженерное дело, технологии и технические науки.</w:t>
      </w:r>
    </w:p>
    <w:p w:rsidR="00A20AC4" w:rsidRPr="00C2014A" w:rsidRDefault="00A20AC4" w:rsidP="004625CE">
      <w:pPr>
        <w:pStyle w:val="a3"/>
        <w:numPr>
          <w:ilvl w:val="0"/>
          <w:numId w:val="7"/>
        </w:numPr>
        <w:shd w:val="clear" w:color="auto" w:fill="auto"/>
        <w:tabs>
          <w:tab w:val="left" w:pos="484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A20AC4" w:rsidRPr="00C2014A" w:rsidRDefault="00A20AC4" w:rsidP="004625CE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10" w:name="bookmark11"/>
      <w:r w:rsidRPr="00C2014A">
        <w:rPr>
          <w:rStyle w:val="11"/>
          <w:color w:val="000000"/>
          <w:sz w:val="26"/>
          <w:szCs w:val="26"/>
        </w:rPr>
        <w:t>Цели и задачи дисциплины - требования к результатам освоения дисциплины:</w:t>
      </w:r>
      <w:bookmarkEnd w:id="10"/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уметь: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применять первичные средства пожаротушения;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владеть способами бесконфликтного общения и </w:t>
      </w:r>
      <w:proofErr w:type="spellStart"/>
      <w:r w:rsidRPr="00C2014A">
        <w:rPr>
          <w:rStyle w:val="1"/>
          <w:color w:val="000000"/>
          <w:sz w:val="26"/>
          <w:szCs w:val="26"/>
        </w:rPr>
        <w:t>саморегуляции</w:t>
      </w:r>
      <w:proofErr w:type="spellEnd"/>
      <w:r w:rsidRPr="00C2014A">
        <w:rPr>
          <w:rStyle w:val="1"/>
          <w:color w:val="000000"/>
          <w:sz w:val="26"/>
          <w:szCs w:val="26"/>
        </w:rPr>
        <w:t xml:space="preserve"> в повседневной деятельности и экстремальных условиях военной службы;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оказывать первую помощь пострадавшим.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учебной дисциплины обучающийся должен знать: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основы военной службы и обороны государства;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задачи и основные мероприятия гражданской обороны;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способы защиты населения от оружия массового поражения;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A20AC4" w:rsidRPr="00C2014A" w:rsidRDefault="00A20AC4" w:rsidP="004625CE">
      <w:pPr>
        <w:pStyle w:val="a3"/>
        <w:numPr>
          <w:ilvl w:val="0"/>
          <w:numId w:val="1"/>
        </w:numPr>
        <w:shd w:val="clear" w:color="auto" w:fill="auto"/>
        <w:tabs>
          <w:tab w:val="left" w:pos="934"/>
        </w:tabs>
        <w:spacing w:after="0" w:line="240" w:lineRule="auto"/>
        <w:ind w:firstLine="28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порядок и правила оказания первой помощи пострадавшим.</w:t>
      </w:r>
    </w:p>
    <w:p w:rsidR="00A20AC4" w:rsidRPr="00C2014A" w:rsidRDefault="00A20AC4" w:rsidP="004625CE">
      <w:pPr>
        <w:pStyle w:val="10"/>
        <w:framePr w:w="9485" w:wrap="notBeside" w:vAnchor="text" w:hAnchor="text" w:xAlign="center" w:y="1"/>
        <w:shd w:val="clear" w:color="auto" w:fill="auto"/>
        <w:spacing w:line="240" w:lineRule="auto"/>
        <w:rPr>
          <w:sz w:val="26"/>
          <w:szCs w:val="26"/>
        </w:rPr>
      </w:pPr>
      <w:r w:rsidRPr="00C2014A">
        <w:rPr>
          <w:rStyle w:val="a4"/>
          <w:color w:val="000000"/>
          <w:sz w:val="26"/>
          <w:szCs w:val="26"/>
        </w:rPr>
        <w:lastRenderedPageBreak/>
        <w:t>4.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570"/>
      </w:tblGrid>
      <w:tr w:rsidR="00A20AC4" w:rsidRPr="00C2014A" w:rsidTr="001A42EE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Вид учебной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rStyle w:val="a7"/>
                <w:color w:val="000000"/>
                <w:sz w:val="26"/>
                <w:szCs w:val="26"/>
              </w:rPr>
              <w:t>Объем часов</w:t>
            </w:r>
          </w:p>
        </w:tc>
      </w:tr>
      <w:tr w:rsidR="00A20AC4" w:rsidRPr="00C2014A" w:rsidTr="001A42E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7B4672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7B4672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3</w:t>
            </w:r>
            <w:r w:rsidR="007B4672"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AC4" w:rsidRPr="00C2014A" w:rsidTr="001A42E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framePr w:w="9485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AC4" w:rsidRPr="00C2014A" w:rsidTr="001A42E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left="4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7B4672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</w:tr>
      <w:tr w:rsidR="00A20AC4" w:rsidRPr="00C2014A" w:rsidTr="001A42E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left="4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AC4" w:rsidRPr="00C2014A" w:rsidTr="001A42EE">
        <w:trPr>
          <w:trHeight w:hRule="exact" w:val="111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Самостоятельная работа обучающегося (всего), в том числе: составление конспекта;</w:t>
            </w:r>
          </w:p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jc w:val="both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работа с конспектом и другими источниками информации с целью подготовки к практическим занятиям, контрольной работе.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7B4672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1</w:t>
            </w:r>
            <w:r w:rsidR="007B4672">
              <w:rPr>
                <w:color w:val="000000"/>
                <w:sz w:val="26"/>
                <w:szCs w:val="26"/>
              </w:rPr>
              <w:t>7</w:t>
            </w:r>
          </w:p>
        </w:tc>
      </w:tr>
      <w:tr w:rsidR="00A20AC4" w:rsidRPr="00C2014A" w:rsidTr="001A42EE">
        <w:trPr>
          <w:trHeight w:hRule="exact" w:val="302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C4" w:rsidRPr="00C2014A" w:rsidRDefault="00A20AC4" w:rsidP="00A20AC4">
            <w:pPr>
              <w:pStyle w:val="a3"/>
              <w:framePr w:w="9485" w:wrap="notBeside" w:vAnchor="text" w:hAnchor="text" w:xAlign="center" w:y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6"/>
                <w:szCs w:val="26"/>
              </w:rPr>
            </w:pPr>
            <w:r w:rsidRPr="00C2014A">
              <w:rPr>
                <w:color w:val="000000"/>
                <w:sz w:val="26"/>
                <w:szCs w:val="26"/>
              </w:rPr>
              <w:t>Итоговая аттестация в форме дифференцированного зачета</w:t>
            </w:r>
          </w:p>
        </w:tc>
      </w:tr>
    </w:tbl>
    <w:p w:rsidR="00A20AC4" w:rsidRPr="00C2014A" w:rsidRDefault="00A20AC4" w:rsidP="00A20AC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2014A" w:rsidRPr="00BF05B8" w:rsidRDefault="00A20AC4" w:rsidP="004625CE">
      <w:pPr>
        <w:pStyle w:val="a3"/>
        <w:shd w:val="clear" w:color="auto" w:fill="auto"/>
        <w:spacing w:after="0" w:line="240" w:lineRule="auto"/>
        <w:ind w:firstLine="0"/>
        <w:rPr>
          <w:rStyle w:val="1"/>
          <w:b/>
          <w:color w:val="000000"/>
          <w:sz w:val="26"/>
          <w:szCs w:val="26"/>
        </w:rPr>
      </w:pPr>
      <w:r w:rsidRPr="00BF05B8">
        <w:rPr>
          <w:rStyle w:val="1"/>
          <w:b/>
          <w:color w:val="000000"/>
          <w:sz w:val="26"/>
          <w:szCs w:val="26"/>
        </w:rPr>
        <w:t xml:space="preserve">ПРОФЕССИОНАЛЬНЫЕ МОДУЛИ </w:t>
      </w:r>
    </w:p>
    <w:p w:rsidR="00BF05B8" w:rsidRDefault="00A20AC4" w:rsidP="00BF05B8">
      <w:pPr>
        <w:pStyle w:val="a3"/>
        <w:shd w:val="clear" w:color="auto" w:fill="auto"/>
        <w:spacing w:after="0" w:line="240" w:lineRule="auto"/>
        <w:ind w:firstLine="0"/>
        <w:rPr>
          <w:rStyle w:val="1"/>
          <w:b/>
          <w:color w:val="000000"/>
          <w:sz w:val="26"/>
          <w:szCs w:val="26"/>
        </w:rPr>
      </w:pPr>
      <w:r w:rsidRPr="00BF05B8">
        <w:rPr>
          <w:rStyle w:val="1"/>
          <w:b/>
          <w:color w:val="000000"/>
          <w:sz w:val="26"/>
          <w:szCs w:val="26"/>
        </w:rPr>
        <w:t>ПМ.01. Сборка, монтаж, регулиро</w:t>
      </w:r>
      <w:r w:rsidR="00BF05B8">
        <w:rPr>
          <w:rStyle w:val="1"/>
          <w:b/>
          <w:color w:val="000000"/>
          <w:sz w:val="26"/>
          <w:szCs w:val="26"/>
        </w:rPr>
        <w:t>вка и ремонт узлов и механизмов</w:t>
      </w:r>
    </w:p>
    <w:p w:rsidR="00A20AC4" w:rsidRPr="00BF05B8" w:rsidRDefault="00A20AC4" w:rsidP="00BF05B8">
      <w:pPr>
        <w:pStyle w:val="a3"/>
        <w:shd w:val="clear" w:color="auto" w:fill="auto"/>
        <w:spacing w:after="0" w:line="240" w:lineRule="auto"/>
        <w:ind w:firstLine="0"/>
        <w:rPr>
          <w:b/>
          <w:sz w:val="26"/>
          <w:szCs w:val="26"/>
        </w:rPr>
      </w:pPr>
      <w:r w:rsidRPr="00BF05B8">
        <w:rPr>
          <w:rStyle w:val="1"/>
          <w:b/>
          <w:color w:val="000000"/>
          <w:sz w:val="26"/>
          <w:szCs w:val="26"/>
        </w:rPr>
        <w:t>оборудования, агрегатов, машин, станков и другого электрооборудования промышленных</w:t>
      </w:r>
      <w:r w:rsidR="00BF05B8">
        <w:rPr>
          <w:b/>
          <w:sz w:val="26"/>
          <w:szCs w:val="26"/>
        </w:rPr>
        <w:t xml:space="preserve"> </w:t>
      </w:r>
      <w:r w:rsidRPr="00BF05B8">
        <w:rPr>
          <w:rStyle w:val="1"/>
          <w:b/>
          <w:color w:val="000000"/>
          <w:sz w:val="26"/>
          <w:szCs w:val="26"/>
        </w:rPr>
        <w:t>организаций</w:t>
      </w:r>
    </w:p>
    <w:p w:rsidR="00A20AC4" w:rsidRPr="00C2014A" w:rsidRDefault="00A20AC4" w:rsidP="004625CE">
      <w:pPr>
        <w:pStyle w:val="a3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Область применения программы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64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профессионального модуля является частью рабочей программы подготовки квалифицированных рабочих и служащих по профессии СПО</w:t>
      </w:r>
    </w:p>
    <w:p w:rsidR="00A20AC4" w:rsidRPr="00C2014A" w:rsidRDefault="00A20AC4" w:rsidP="004625CE">
      <w:pPr>
        <w:pStyle w:val="a3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Электромонтер по ремонту и обслуживанию электрооборудования (в строительстве), входящей в состав укрупнённой группы 13.00.00. Электро- и теплоэнергетика, по направлению подготовки Инженерное дело, технологии и технические науки в части освоения основного вида профессиональной деятельности (ВПД):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и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соответствующих профессиональных компетенций (ПК):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1.2. Изготовлять приспособления для сборки и ремонта.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A20AC4" w:rsidRPr="00C2014A" w:rsidRDefault="00A20AC4" w:rsidP="004625CE">
      <w:pPr>
        <w:pStyle w:val="a3"/>
        <w:numPr>
          <w:ilvl w:val="0"/>
          <w:numId w:val="10"/>
        </w:numPr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Цели и задачи модуля - требования к результатам освоения модуля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64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иметь практический опыт: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слесарно-сборочных и электромонтажных работ; проведения подготовительных работ для сборки электрооборудования;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сборки по схемам приборов, узлов и механизмов электрооборудования;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уметь: выполнять ремонт осветительных электроустановок, силовых трансформаторов,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электродвигателей;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выполнять монтаж осветительных электроустановок, трансформаторов, </w:t>
      </w:r>
      <w:r w:rsidRPr="00C2014A">
        <w:rPr>
          <w:rStyle w:val="1"/>
          <w:color w:val="000000"/>
          <w:sz w:val="26"/>
          <w:szCs w:val="26"/>
        </w:rPr>
        <w:lastRenderedPageBreak/>
        <w:t>комплексных трансформаторных подстанций;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выполнять прокладку кабеля, монтаж воздушных линий, проводов и тросов; выполнять слесарную и механическую обработку в пределах различных классов точности и чистоты;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выполнять такие виды работ, как пайка, лужение и другие;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читать электрические схемы различной сложности;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выполнять расчеты и эскизы, необходимые при сборке изделия;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выполнять сборку, монтаж и регулировку электрооборудования промышленных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предприятий;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ремонтировать электрооборудование промышленных предприятий в соответствии с технологическим процессом; применять безопасные приемы ремонта; знать: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технологические процессы сборки, монтажа, регулировки и ремонта; слесарные, слесарно-сборочные операции, их назначение; приемы и правила выполнения операций;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рабочий (слесарно-сборочный) инструмент и приспособления, их устройство, назначение и приемы пользования;</w:t>
      </w:r>
    </w:p>
    <w:p w:rsidR="00A20AC4" w:rsidRPr="00C2014A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наименование, маркировку, свойства обрабатываемого материала;</w:t>
      </w:r>
    </w:p>
    <w:p w:rsidR="00BC00AF" w:rsidRPr="004625CE" w:rsidRDefault="00A20AC4" w:rsidP="004625CE">
      <w:pPr>
        <w:pStyle w:val="a3"/>
        <w:shd w:val="clear" w:color="auto" w:fill="auto"/>
        <w:spacing w:after="0" w:line="240" w:lineRule="auto"/>
        <w:ind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C2014A">
        <w:rPr>
          <w:rStyle w:val="1"/>
          <w:color w:val="000000"/>
          <w:sz w:val="26"/>
          <w:szCs w:val="26"/>
        </w:rPr>
        <w:t>требования безопасности выполнения слесарно-сборочных и электромонтажных работ.</w:t>
      </w:r>
    </w:p>
    <w:p w:rsidR="00A20AC4" w:rsidRPr="008013A0" w:rsidRDefault="00A20AC4" w:rsidP="00A20AC4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258"/>
        </w:tabs>
        <w:spacing w:before="0" w:after="0" w:line="276" w:lineRule="auto"/>
        <w:ind w:left="20" w:firstLine="0"/>
        <w:jc w:val="both"/>
        <w:rPr>
          <w:rStyle w:val="11"/>
          <w:sz w:val="26"/>
          <w:szCs w:val="26"/>
          <w:shd w:val="clear" w:color="auto" w:fill="auto"/>
        </w:rPr>
      </w:pPr>
      <w:bookmarkStart w:id="11" w:name="bookmark17"/>
      <w:r w:rsidRPr="00C2014A">
        <w:rPr>
          <w:rStyle w:val="11"/>
          <w:color w:val="000000"/>
          <w:sz w:val="26"/>
          <w:szCs w:val="26"/>
        </w:rPr>
        <w:t>Количество часов на освоение программы профессионального модуля:</w:t>
      </w:r>
      <w:bookmarkEnd w:id="11"/>
    </w:p>
    <w:tbl>
      <w:tblPr>
        <w:tblW w:w="9654" w:type="dxa"/>
        <w:tblInd w:w="-30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2127"/>
        <w:gridCol w:w="1134"/>
        <w:gridCol w:w="1134"/>
        <w:gridCol w:w="1134"/>
        <w:gridCol w:w="992"/>
        <w:gridCol w:w="993"/>
        <w:gridCol w:w="1276"/>
      </w:tblGrid>
      <w:tr w:rsidR="0069201F" w:rsidRPr="003961BA" w:rsidTr="009E017E"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  <w:r w:rsidRPr="00692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92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20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  <w:r w:rsidRPr="00692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201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</w:tc>
      </w:tr>
      <w:tr w:rsidR="0069201F" w:rsidRPr="003961BA" w:rsidTr="004625CE">
        <w:trPr>
          <w:trHeight w:val="2258"/>
        </w:trPr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201F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обучающегося</w:t>
            </w:r>
          </w:p>
          <w:p w:rsidR="008013A0" w:rsidRPr="0069201F" w:rsidRDefault="008013A0" w:rsidP="004625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201F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9201F">
              <w:rPr>
                <w:b/>
                <w:bCs/>
                <w:color w:val="000000"/>
                <w:sz w:val="20"/>
                <w:szCs w:val="20"/>
              </w:rPr>
              <w:t>Учебная</w:t>
            </w:r>
            <w:proofErr w:type="gramStart"/>
            <w:r w:rsidRPr="0069201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9201F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69201F">
              <w:rPr>
                <w:color w:val="000000"/>
                <w:sz w:val="20"/>
                <w:szCs w:val="20"/>
              </w:rPr>
              <w:t>асов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69201F" w:rsidP="004625C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</w:t>
            </w:r>
          </w:p>
          <w:p w:rsidR="008013A0" w:rsidRPr="0069201F" w:rsidRDefault="008013A0" w:rsidP="004625C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9201F">
              <w:rPr>
                <w:i/>
                <w:iCs/>
                <w:sz w:val="20"/>
                <w:szCs w:val="20"/>
              </w:rPr>
              <w:t>часов</w:t>
            </w:r>
          </w:p>
          <w:p w:rsidR="008013A0" w:rsidRPr="0069201F" w:rsidRDefault="008013A0" w:rsidP="004625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9201F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5A14A2" w:rsidRPr="003961BA" w:rsidTr="009E017E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</w:t>
            </w:r>
          </w:p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6920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лабораторные работы и практические занятия,</w:t>
            </w:r>
          </w:p>
          <w:p w:rsidR="008013A0" w:rsidRPr="0069201F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69201F" w:rsidRDefault="008013A0" w:rsidP="004625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201F" w:rsidRPr="003961BA" w:rsidTr="009E017E">
        <w:trPr>
          <w:trHeight w:val="24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8013A0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3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8013A0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3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013A0" w:rsidRPr="008013A0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3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8013A0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3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8013A0" w:rsidRDefault="008013A0" w:rsidP="00462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3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3961BA" w:rsidRDefault="008013A0" w:rsidP="004625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61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3961BA" w:rsidRDefault="008013A0" w:rsidP="004625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61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3961BA" w:rsidRDefault="008013A0" w:rsidP="004625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61BA">
              <w:rPr>
                <w:color w:val="000000"/>
                <w:sz w:val="20"/>
                <w:szCs w:val="20"/>
              </w:rPr>
              <w:t>8</w:t>
            </w:r>
          </w:p>
        </w:tc>
      </w:tr>
      <w:tr w:rsidR="0069201F" w:rsidRPr="00BC7255" w:rsidTr="009E017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 1;2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 Основы слесарно-сборочных и электромонтажных работ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7B6A1E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9E017E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</w:t>
            </w:r>
          </w:p>
        </w:tc>
      </w:tr>
      <w:tr w:rsidR="0069201F" w:rsidRPr="00BC7255" w:rsidTr="009E017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ПК 3;4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МДК.01.02 Организация работ по сборке, монтажу и ремонту электрооборудования промышленных 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01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1F" w:rsidRPr="00BC7255" w:rsidTr="009E017E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часов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71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E0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</w:t>
            </w:r>
          </w:p>
        </w:tc>
      </w:tr>
      <w:tr w:rsidR="0069201F" w:rsidRPr="00BC7255" w:rsidTr="009E017E">
        <w:trPr>
          <w:trHeight w:val="798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71782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71782" w:rsidP="004625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</w:t>
            </w:r>
            <w:r w:rsidRPr="009E0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8013A0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013A0" w:rsidRPr="009E017E" w:rsidRDefault="009E017E" w:rsidP="004625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</w:t>
            </w:r>
          </w:p>
        </w:tc>
      </w:tr>
    </w:tbl>
    <w:p w:rsidR="008013A0" w:rsidRPr="00C2014A" w:rsidRDefault="008013A0" w:rsidP="008013A0">
      <w:pPr>
        <w:pStyle w:val="12"/>
        <w:keepNext/>
        <w:keepLines/>
        <w:shd w:val="clear" w:color="auto" w:fill="auto"/>
        <w:tabs>
          <w:tab w:val="left" w:pos="258"/>
        </w:tabs>
        <w:spacing w:before="0" w:after="0" w:line="276" w:lineRule="auto"/>
        <w:ind w:left="20" w:firstLine="0"/>
        <w:jc w:val="both"/>
        <w:rPr>
          <w:sz w:val="26"/>
          <w:szCs w:val="26"/>
        </w:rPr>
      </w:pPr>
    </w:p>
    <w:p w:rsidR="00A20AC4" w:rsidRPr="00C2014A" w:rsidRDefault="00A20AC4" w:rsidP="00BF05B8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258"/>
        </w:tabs>
        <w:spacing w:before="0" w:after="0" w:line="240" w:lineRule="auto"/>
        <w:ind w:right="113" w:firstLine="0"/>
        <w:jc w:val="both"/>
        <w:rPr>
          <w:sz w:val="26"/>
          <w:szCs w:val="26"/>
        </w:rPr>
      </w:pPr>
      <w:bookmarkStart w:id="12" w:name="bookmark18"/>
      <w:r w:rsidRPr="00C2014A">
        <w:rPr>
          <w:rStyle w:val="11"/>
          <w:color w:val="000000"/>
          <w:sz w:val="26"/>
          <w:szCs w:val="26"/>
        </w:rPr>
        <w:t>Формы промежуточной аттестации:</w:t>
      </w:r>
      <w:bookmarkEnd w:id="12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МДК.01.01. Основы слесарно-сборочных и электромонтажных работ - </w:t>
      </w:r>
      <w:r w:rsidRPr="00C2014A">
        <w:rPr>
          <w:rStyle w:val="13"/>
          <w:color w:val="000000"/>
          <w:sz w:val="26"/>
          <w:szCs w:val="26"/>
        </w:rPr>
        <w:t>дифференцированный зачет</w:t>
      </w:r>
      <w:r w:rsidRPr="00C2014A">
        <w:rPr>
          <w:rStyle w:val="1"/>
          <w:color w:val="000000"/>
          <w:sz w:val="26"/>
          <w:szCs w:val="26"/>
        </w:rPr>
        <w:t>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МДК.01.02. Организация работ по сборке, монтажу и ремонту электрооборудования промышленных организаций - экзамен; учебная практика - </w:t>
      </w:r>
      <w:r w:rsidRPr="00C2014A">
        <w:rPr>
          <w:rStyle w:val="13"/>
          <w:color w:val="000000"/>
          <w:sz w:val="26"/>
          <w:szCs w:val="26"/>
        </w:rPr>
        <w:t xml:space="preserve">дифференцированный зачет; </w:t>
      </w:r>
      <w:r w:rsidRPr="00C2014A">
        <w:rPr>
          <w:rStyle w:val="1"/>
          <w:color w:val="000000"/>
          <w:sz w:val="26"/>
          <w:szCs w:val="26"/>
        </w:rPr>
        <w:t>производственная практика - не предусмотрено;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итоговая аттестация по профессиональному модулю - </w:t>
      </w:r>
      <w:r w:rsidRPr="00C2014A">
        <w:rPr>
          <w:rStyle w:val="13"/>
          <w:color w:val="000000"/>
          <w:sz w:val="26"/>
          <w:szCs w:val="26"/>
        </w:rPr>
        <w:t>экзамен (квалификационный).</w:t>
      </w:r>
    </w:p>
    <w:p w:rsidR="00A20AC4" w:rsidRPr="00BF05B8" w:rsidRDefault="00A20AC4" w:rsidP="00BF05B8">
      <w:pPr>
        <w:pStyle w:val="12"/>
        <w:keepNext/>
        <w:keepLines/>
        <w:shd w:val="clear" w:color="auto" w:fill="auto"/>
        <w:spacing w:before="0" w:after="0" w:line="240" w:lineRule="auto"/>
        <w:ind w:right="113" w:firstLine="0"/>
        <w:rPr>
          <w:b/>
          <w:sz w:val="26"/>
          <w:szCs w:val="26"/>
        </w:rPr>
      </w:pPr>
      <w:bookmarkStart w:id="13" w:name="bookmark19"/>
      <w:r w:rsidRPr="00BF05B8">
        <w:rPr>
          <w:rStyle w:val="11"/>
          <w:b/>
          <w:color w:val="000000"/>
          <w:sz w:val="26"/>
          <w:szCs w:val="26"/>
        </w:rPr>
        <w:t>ПМ.02. Проверка и наладка оборудования</w:t>
      </w:r>
      <w:bookmarkEnd w:id="13"/>
    </w:p>
    <w:p w:rsidR="00A20AC4" w:rsidRPr="00C2014A" w:rsidRDefault="00A20AC4" w:rsidP="00BF05B8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0" w:line="240" w:lineRule="auto"/>
        <w:ind w:right="113" w:firstLine="0"/>
        <w:jc w:val="both"/>
        <w:rPr>
          <w:sz w:val="26"/>
          <w:szCs w:val="26"/>
        </w:rPr>
      </w:pPr>
      <w:bookmarkStart w:id="14" w:name="bookmark20"/>
      <w:r w:rsidRPr="00C2014A">
        <w:rPr>
          <w:rStyle w:val="11"/>
          <w:color w:val="000000"/>
          <w:sz w:val="26"/>
          <w:szCs w:val="26"/>
        </w:rPr>
        <w:t>Область применения программы</w:t>
      </w:r>
      <w:bookmarkEnd w:id="14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70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профессионального модуля является частью рабочей программы подготовки квалифицированных рабочих и служащих по профессии СПО</w:t>
      </w:r>
    </w:p>
    <w:p w:rsidR="00A20AC4" w:rsidRPr="00C2014A" w:rsidRDefault="00A20AC4" w:rsidP="00BF05B8">
      <w:pPr>
        <w:pStyle w:val="a3"/>
        <w:numPr>
          <w:ilvl w:val="0"/>
          <w:numId w:val="13"/>
        </w:numPr>
        <w:shd w:val="clear" w:color="auto" w:fill="auto"/>
        <w:tabs>
          <w:tab w:val="left" w:pos="1172"/>
        </w:tabs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Электромонтер по ремонту и обслуживанию электрооборудования (в строительстве), входящей в состав укрупнённой группы 13.00.00. Электро- и теплоэнергетика, по направлению подготовки Инженерное дело, технологии и технические науки в части освоения основного вида профессиональной деятельности (ВПД):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проверка и наладка электрооборудования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и соответствующих профессиональных компетенций (ПК):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2.1. Принимать в эксплуатацию отремонтированное электрооборудование и включать его в работу.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ПК 2.2. Производить испытания и пробный пуск машин под наблюдением </w:t>
      </w:r>
      <w:proofErr w:type="spellStart"/>
      <w:r w:rsidRPr="00C2014A">
        <w:rPr>
          <w:rStyle w:val="1"/>
          <w:color w:val="000000"/>
          <w:sz w:val="26"/>
          <w:szCs w:val="26"/>
        </w:rPr>
        <w:t>инженерно</w:t>
      </w:r>
      <w:r w:rsidRPr="00C2014A">
        <w:rPr>
          <w:rStyle w:val="1"/>
          <w:color w:val="000000"/>
          <w:sz w:val="26"/>
          <w:szCs w:val="26"/>
        </w:rPr>
        <w:softHyphen/>
        <w:t>технического</w:t>
      </w:r>
      <w:proofErr w:type="spellEnd"/>
      <w:r w:rsidRPr="00C2014A">
        <w:rPr>
          <w:rStyle w:val="1"/>
          <w:color w:val="000000"/>
          <w:sz w:val="26"/>
          <w:szCs w:val="26"/>
        </w:rPr>
        <w:t xml:space="preserve"> персонала.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2.3. Настраивать и регулировать контрольно-измерительные приборы и инструменты.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0" w:line="240" w:lineRule="auto"/>
        <w:ind w:right="113" w:firstLine="0"/>
        <w:jc w:val="both"/>
        <w:rPr>
          <w:sz w:val="26"/>
          <w:szCs w:val="26"/>
        </w:rPr>
      </w:pPr>
      <w:bookmarkStart w:id="15" w:name="bookmark21"/>
      <w:r w:rsidRPr="00C2014A">
        <w:rPr>
          <w:rStyle w:val="11"/>
          <w:color w:val="000000"/>
          <w:sz w:val="26"/>
          <w:szCs w:val="26"/>
        </w:rPr>
        <w:t>Цели и задачи модуля - требования к результатам освоения модуля</w:t>
      </w:r>
      <w:bookmarkEnd w:id="15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70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иметь практический опыт: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заполнения технологической документации;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работы с измерительными электрическими приборами, средствами измерений, стендами;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уметь: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выполнять испытания и наладку осветительных электроустановок; проводить электрические измерения; снимать показания приборов;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проверять электрооборудование на соответствие чертежам, электрическим схемам, техническим условиям;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 общую классификацию измерительных приборов; схемы включения приборов в электрическую цепь;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lastRenderedPageBreak/>
        <w:t>документацию на техническое обслуживание приборов; систему эксплуатации и поверки приборов;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right="113"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общие правила технического обслуживания измерительных приборов.</w:t>
      </w:r>
    </w:p>
    <w:p w:rsidR="00A20AC4" w:rsidRPr="00C2014A" w:rsidRDefault="00A20AC4" w:rsidP="00A20AC4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0" w:line="276" w:lineRule="auto"/>
        <w:ind w:left="20" w:firstLine="0"/>
        <w:jc w:val="both"/>
        <w:rPr>
          <w:sz w:val="26"/>
          <w:szCs w:val="26"/>
        </w:rPr>
      </w:pPr>
      <w:bookmarkStart w:id="16" w:name="bookmark22"/>
      <w:r w:rsidRPr="00C2014A">
        <w:rPr>
          <w:rStyle w:val="11"/>
          <w:color w:val="000000"/>
          <w:sz w:val="26"/>
          <w:szCs w:val="26"/>
        </w:rPr>
        <w:t>Количество часов на освоение программы профессионального модуля:</w:t>
      </w:r>
      <w:bookmarkEnd w:id="16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329"/>
        <w:gridCol w:w="1106"/>
        <w:gridCol w:w="595"/>
        <w:gridCol w:w="1091"/>
        <w:gridCol w:w="1209"/>
        <w:gridCol w:w="782"/>
        <w:gridCol w:w="1293"/>
      </w:tblGrid>
      <w:tr w:rsidR="00BC00AF" w:rsidRPr="00A95E5E" w:rsidTr="001A42EE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bookmarkStart w:id="17" w:name="bookmark23"/>
            <w:r w:rsidRPr="00A95E5E">
              <w:rPr>
                <w:b/>
                <w:sz w:val="20"/>
                <w:szCs w:val="20"/>
              </w:rPr>
              <w:t>Коды</w:t>
            </w:r>
            <w:r w:rsidRPr="00A95E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95E5E">
              <w:rPr>
                <w:b/>
                <w:sz w:val="20"/>
                <w:szCs w:val="20"/>
              </w:rPr>
              <w:t>профессиональных</w:t>
            </w:r>
            <w:r w:rsidRPr="00A95E5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95E5E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A95E5E"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95E5E">
              <w:rPr>
                <w:b/>
                <w:iCs/>
                <w:sz w:val="20"/>
                <w:szCs w:val="20"/>
              </w:rPr>
              <w:t>Всего часов</w:t>
            </w:r>
          </w:p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95E5E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BC00AF" w:rsidRPr="00A95E5E" w:rsidTr="001A42EE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Учебная,</w:t>
            </w:r>
          </w:p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BC00AF" w:rsidRPr="00A95E5E" w:rsidRDefault="00BC00AF" w:rsidP="001A42EE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A95E5E">
              <w:rPr>
                <w:i/>
                <w:iCs/>
                <w:sz w:val="20"/>
                <w:szCs w:val="20"/>
              </w:rPr>
              <w:t>часов</w:t>
            </w:r>
          </w:p>
          <w:p w:rsidR="00BC00AF" w:rsidRPr="00A95E5E" w:rsidRDefault="00BC00AF" w:rsidP="001A42EE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C00AF" w:rsidRPr="00A95E5E" w:rsidTr="001A42EE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Всего,</w:t>
            </w:r>
          </w:p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95E5E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95E5E">
              <w:rPr>
                <w:b/>
                <w:sz w:val="20"/>
                <w:szCs w:val="20"/>
              </w:rPr>
              <w:t>т.ч</w:t>
            </w:r>
            <w:proofErr w:type="spellEnd"/>
            <w:r w:rsidRPr="00A95E5E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C00AF" w:rsidRPr="00A95E5E" w:rsidTr="001A42EE">
        <w:tc>
          <w:tcPr>
            <w:tcW w:w="677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BC00AF" w:rsidRPr="00A95E5E" w:rsidTr="001A42EE">
        <w:tc>
          <w:tcPr>
            <w:tcW w:w="677" w:type="pct"/>
            <w:shd w:val="clear" w:color="auto" w:fill="auto"/>
          </w:tcPr>
          <w:p w:rsidR="00BC00AF" w:rsidRPr="00A95E5E" w:rsidRDefault="00BC00AF" w:rsidP="001A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sz w:val="20"/>
                <w:szCs w:val="20"/>
              </w:rPr>
              <w:t>ПК 1.1- ПК1.3</w:t>
            </w:r>
          </w:p>
        </w:tc>
        <w:tc>
          <w:tcPr>
            <w:tcW w:w="1198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6"/>
            </w:tblGrid>
            <w:tr w:rsidR="00BC00AF" w:rsidRPr="00A95E5E" w:rsidTr="001A42EE">
              <w:trPr>
                <w:trHeight w:val="245"/>
              </w:trPr>
              <w:tc>
                <w:tcPr>
                  <w:tcW w:w="4116" w:type="dxa"/>
                </w:tcPr>
                <w:p w:rsidR="00BC00AF" w:rsidRPr="00A95E5E" w:rsidRDefault="00BC00AF" w:rsidP="001A42E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E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МДК.02.01 </w:t>
                  </w:r>
                  <w:r w:rsidRPr="00A95E5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Организация и технология проверки электрооборудования</w:t>
                  </w:r>
                </w:p>
              </w:tc>
            </w:tr>
          </w:tbl>
          <w:p w:rsidR="00BC00AF" w:rsidRPr="00A95E5E" w:rsidRDefault="00BC00AF" w:rsidP="001A4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285</w:t>
            </w:r>
          </w:p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61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2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02" w:type="pct"/>
            <w:shd w:val="clear" w:color="auto" w:fill="auto"/>
          </w:tcPr>
          <w:p w:rsidR="00BC00AF" w:rsidRPr="00A95E5E" w:rsidRDefault="00BC00AF" w:rsidP="001A42EE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665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BC00AF" w:rsidRPr="00A95E5E" w:rsidTr="001A42EE">
        <w:tc>
          <w:tcPr>
            <w:tcW w:w="677" w:type="pct"/>
            <w:shd w:val="clear" w:color="auto" w:fill="auto"/>
          </w:tcPr>
          <w:p w:rsidR="00BC00AF" w:rsidRPr="00A95E5E" w:rsidRDefault="00BC00AF" w:rsidP="001A4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sz w:val="20"/>
                <w:szCs w:val="20"/>
              </w:rPr>
              <w:t>ПК 1.1- ПК1.3</w:t>
            </w:r>
          </w:p>
        </w:tc>
        <w:tc>
          <w:tcPr>
            <w:tcW w:w="1198" w:type="pct"/>
            <w:shd w:val="clear" w:color="auto" w:fill="auto"/>
          </w:tcPr>
          <w:p w:rsidR="00BC00AF" w:rsidRPr="00A95E5E" w:rsidRDefault="00BC00AF" w:rsidP="001A4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МДК.02.02 </w:t>
            </w:r>
            <w:r w:rsidRPr="00A95E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Контрольно-измерительные приборы </w:t>
            </w:r>
          </w:p>
        </w:tc>
        <w:tc>
          <w:tcPr>
            <w:tcW w:w="569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06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1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2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02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65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BC00AF" w:rsidRPr="00A95E5E" w:rsidTr="001A42EE">
        <w:tc>
          <w:tcPr>
            <w:tcW w:w="677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A95E5E">
              <w:rPr>
                <w:b/>
                <w:sz w:val="20"/>
                <w:szCs w:val="20"/>
              </w:rPr>
              <w:t>Производственная практика</w:t>
            </w:r>
            <w:r w:rsidRPr="00A95E5E">
              <w:rPr>
                <w:sz w:val="20"/>
                <w:szCs w:val="20"/>
              </w:rPr>
              <w:t>, часов</w:t>
            </w:r>
            <w:r w:rsidRPr="00A95E5E">
              <w:rPr>
                <w:b/>
                <w:sz w:val="20"/>
                <w:szCs w:val="20"/>
              </w:rPr>
              <w:t xml:space="preserve"> </w:t>
            </w:r>
            <w:r w:rsidRPr="00A95E5E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A95E5E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A95E5E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BC00AF" w:rsidRPr="00A95E5E" w:rsidRDefault="00BC00AF" w:rsidP="001A42EE">
            <w:pPr>
              <w:tabs>
                <w:tab w:val="left" w:pos="3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5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270</w:t>
            </w:r>
          </w:p>
        </w:tc>
      </w:tr>
      <w:tr w:rsidR="00BC00AF" w:rsidRPr="00A95E5E" w:rsidTr="001A42EE">
        <w:tc>
          <w:tcPr>
            <w:tcW w:w="677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BC00AF" w:rsidRPr="00A95E5E" w:rsidRDefault="00BC00AF" w:rsidP="001A42EE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A95E5E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657</w:t>
            </w:r>
          </w:p>
        </w:tc>
        <w:tc>
          <w:tcPr>
            <w:tcW w:w="306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123</w:t>
            </w:r>
          </w:p>
        </w:tc>
        <w:tc>
          <w:tcPr>
            <w:tcW w:w="561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622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402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210</w:t>
            </w:r>
          </w:p>
        </w:tc>
        <w:tc>
          <w:tcPr>
            <w:tcW w:w="665" w:type="pct"/>
            <w:shd w:val="clear" w:color="auto" w:fill="auto"/>
          </w:tcPr>
          <w:p w:rsidR="00BC00AF" w:rsidRPr="00A95E5E" w:rsidRDefault="00BC00AF" w:rsidP="001A42E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95E5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270</w:t>
            </w:r>
          </w:p>
        </w:tc>
      </w:tr>
    </w:tbl>
    <w:p w:rsidR="00A20AC4" w:rsidRPr="00C2014A" w:rsidRDefault="00A20AC4" w:rsidP="00BF05B8">
      <w:pPr>
        <w:pStyle w:val="12"/>
        <w:keepNext/>
        <w:keepLines/>
        <w:numPr>
          <w:ilvl w:val="0"/>
          <w:numId w:val="12"/>
        </w:numPr>
        <w:shd w:val="clear" w:color="auto" w:fill="auto"/>
        <w:tabs>
          <w:tab w:val="left" w:pos="2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1"/>
          <w:color w:val="000000"/>
          <w:sz w:val="26"/>
          <w:szCs w:val="26"/>
        </w:rPr>
        <w:t>Формы промежуточной аттестации:</w:t>
      </w:r>
      <w:bookmarkEnd w:id="17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МДК.02.01. Организация и технология проверки электрооборудования и МДК.02.02. Контрольно-измерительные приборы - </w:t>
      </w:r>
      <w:r w:rsidRPr="00C2014A">
        <w:rPr>
          <w:rStyle w:val="13"/>
          <w:color w:val="000000"/>
          <w:sz w:val="26"/>
          <w:szCs w:val="26"/>
        </w:rPr>
        <w:t xml:space="preserve">комплексный экзамен; </w:t>
      </w:r>
      <w:r w:rsidRPr="00C2014A">
        <w:rPr>
          <w:rStyle w:val="1"/>
          <w:color w:val="000000"/>
          <w:sz w:val="26"/>
          <w:szCs w:val="26"/>
        </w:rPr>
        <w:t xml:space="preserve">учебная практика - </w:t>
      </w:r>
      <w:r w:rsidRPr="00C2014A">
        <w:rPr>
          <w:rStyle w:val="13"/>
          <w:color w:val="000000"/>
          <w:sz w:val="26"/>
          <w:szCs w:val="26"/>
        </w:rPr>
        <w:t xml:space="preserve">дифференцированный зачет; </w:t>
      </w:r>
      <w:r w:rsidRPr="00C2014A">
        <w:rPr>
          <w:rStyle w:val="1"/>
          <w:color w:val="000000"/>
          <w:sz w:val="26"/>
          <w:szCs w:val="26"/>
        </w:rPr>
        <w:t xml:space="preserve">производственная практика - </w:t>
      </w:r>
      <w:r w:rsidRPr="00C2014A">
        <w:rPr>
          <w:rStyle w:val="13"/>
          <w:color w:val="000000"/>
          <w:sz w:val="26"/>
          <w:szCs w:val="26"/>
        </w:rPr>
        <w:t>не предусмотрено;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итоговая аттестация по профессиональному модулю - </w:t>
      </w:r>
      <w:r w:rsidRPr="00C2014A">
        <w:rPr>
          <w:rStyle w:val="13"/>
          <w:color w:val="000000"/>
          <w:sz w:val="26"/>
          <w:szCs w:val="26"/>
        </w:rPr>
        <w:t>экзамен (квалификационный).</w:t>
      </w:r>
    </w:p>
    <w:p w:rsidR="00A20AC4" w:rsidRPr="00BF05B8" w:rsidRDefault="00BF05B8" w:rsidP="00BF05B8">
      <w:pPr>
        <w:pStyle w:val="12"/>
        <w:keepNext/>
        <w:keepLines/>
        <w:shd w:val="clear" w:color="auto" w:fill="auto"/>
        <w:spacing w:before="0" w:after="0" w:line="240" w:lineRule="auto"/>
        <w:rPr>
          <w:b/>
          <w:sz w:val="26"/>
          <w:szCs w:val="26"/>
        </w:rPr>
      </w:pPr>
      <w:bookmarkStart w:id="19" w:name="bookmark24"/>
      <w:r w:rsidRPr="00BF05B8">
        <w:rPr>
          <w:rStyle w:val="11"/>
          <w:b/>
          <w:color w:val="000000"/>
          <w:sz w:val="26"/>
          <w:szCs w:val="26"/>
        </w:rPr>
        <w:t xml:space="preserve">                       </w:t>
      </w:r>
      <w:r w:rsidR="00A20AC4" w:rsidRPr="00BF05B8">
        <w:rPr>
          <w:rStyle w:val="11"/>
          <w:b/>
          <w:color w:val="000000"/>
          <w:sz w:val="26"/>
          <w:szCs w:val="26"/>
        </w:rPr>
        <w:t>ПМ.03. Устранение и предупреждение аварий и неполадок электрооборудования</w:t>
      </w:r>
      <w:bookmarkEnd w:id="19"/>
    </w:p>
    <w:p w:rsidR="00A20AC4" w:rsidRPr="00C2014A" w:rsidRDefault="00A20AC4" w:rsidP="00BF05B8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2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20" w:name="bookmark25"/>
      <w:r w:rsidRPr="00C2014A">
        <w:rPr>
          <w:rStyle w:val="11"/>
          <w:color w:val="000000"/>
          <w:sz w:val="26"/>
          <w:szCs w:val="26"/>
        </w:rPr>
        <w:t>Область применения программы</w:t>
      </w:r>
      <w:bookmarkEnd w:id="20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66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Рабочая программа профессионального модуля является частью рабочей программы подготовки квалифицированных рабочих и служащих по профессии СПО</w:t>
      </w:r>
    </w:p>
    <w:p w:rsidR="00A20AC4" w:rsidRPr="00C2014A" w:rsidRDefault="00A20AC4" w:rsidP="00BF05B8">
      <w:pPr>
        <w:pStyle w:val="a3"/>
        <w:numPr>
          <w:ilvl w:val="0"/>
          <w:numId w:val="15"/>
        </w:numPr>
        <w:shd w:val="clear" w:color="auto" w:fill="auto"/>
        <w:tabs>
          <w:tab w:val="left" w:pos="1172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Электромонтер по ремонту и обслуживанию электрооборудования (в строительстве), входящей в состав укрупнённой группы 13.00.00. Электро- и теплоэнергетика, по направлению подготовки Инженерное дело, технологии и </w:t>
      </w:r>
      <w:r w:rsidRPr="00C2014A">
        <w:rPr>
          <w:rStyle w:val="1"/>
          <w:color w:val="000000"/>
          <w:sz w:val="26"/>
          <w:szCs w:val="26"/>
        </w:rPr>
        <w:lastRenderedPageBreak/>
        <w:t>технические науки в части освоения основного вида профессиональной деятельности (ВПД):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66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устранение и предупреждение аварий и неполадок электрооборудования и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соответствующих профессиональных компетенций (ПК):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3.1. Проводить плановые и внеочередные осмотры электрооборудования.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3.2. Производить техническое обслуживание электрооборудования согласно технологическим картам.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A20AC4" w:rsidRPr="00C2014A" w:rsidRDefault="00A20AC4" w:rsidP="00BF05B8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258"/>
        </w:tabs>
        <w:spacing w:before="0" w:after="0" w:line="240" w:lineRule="auto"/>
        <w:ind w:firstLine="0"/>
        <w:jc w:val="both"/>
        <w:rPr>
          <w:sz w:val="26"/>
          <w:szCs w:val="26"/>
        </w:rPr>
      </w:pPr>
      <w:bookmarkStart w:id="21" w:name="bookmark26"/>
      <w:r w:rsidRPr="00C2014A">
        <w:rPr>
          <w:rStyle w:val="11"/>
          <w:color w:val="000000"/>
          <w:sz w:val="26"/>
          <w:szCs w:val="26"/>
        </w:rPr>
        <w:t>Цели и задачи модуля - требования к результатам освоения модуля</w:t>
      </w:r>
      <w:bookmarkEnd w:id="21"/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66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иметь практический опыт: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выполнения работ по техническому обслуживанию (ТО) электрооборудования промышленных организаций: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уметь: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разбираться в графиках ТО и ремонта электрооборудования и проводить плановый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предупредительный ремонт (ППР) в соответствии с графиком;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производить межремонтное техническое обслуживание электрооборудования;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оформлять ремонтные нормативы, категории ремонтной сложности и определять их;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задачи службы технического обслуживания; виды и причины износа электрооборудования; организацию технической эксплуатации электроустановок;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обязанности электромонтера по техническому обслуживанию электрооборудования и обязанности дежурного электромонтера; порядок оформления и выдачи нарядов на работу.</w:t>
      </w:r>
    </w:p>
    <w:p w:rsidR="00A20AC4" w:rsidRPr="00C2014A" w:rsidRDefault="00A20AC4" w:rsidP="00BF05B8">
      <w:pPr>
        <w:pStyle w:val="a3"/>
        <w:numPr>
          <w:ilvl w:val="0"/>
          <w:numId w:val="14"/>
        </w:numPr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Количество часов на освоение программы профессионального модуля: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всего - </w:t>
      </w:r>
      <w:r w:rsidR="00235393">
        <w:rPr>
          <w:rStyle w:val="1"/>
          <w:color w:val="000000"/>
          <w:sz w:val="26"/>
          <w:szCs w:val="26"/>
        </w:rPr>
        <w:t>366</w:t>
      </w:r>
      <w:r w:rsidRPr="00C2014A">
        <w:rPr>
          <w:rStyle w:val="1"/>
          <w:color w:val="000000"/>
          <w:sz w:val="26"/>
          <w:szCs w:val="26"/>
        </w:rPr>
        <w:t xml:space="preserve"> часов, в том числе: максимальной учебной нагрузки обучающегося - 1</w:t>
      </w:r>
      <w:r w:rsidR="00235393">
        <w:rPr>
          <w:rStyle w:val="1"/>
          <w:color w:val="000000"/>
          <w:sz w:val="26"/>
          <w:szCs w:val="26"/>
        </w:rPr>
        <w:t>02</w:t>
      </w:r>
      <w:r w:rsidRPr="00C2014A">
        <w:rPr>
          <w:rStyle w:val="1"/>
          <w:color w:val="000000"/>
          <w:sz w:val="26"/>
          <w:szCs w:val="26"/>
        </w:rPr>
        <w:t xml:space="preserve"> час</w:t>
      </w:r>
      <w:r w:rsidR="00235393">
        <w:rPr>
          <w:rStyle w:val="1"/>
          <w:color w:val="000000"/>
          <w:sz w:val="26"/>
          <w:szCs w:val="26"/>
        </w:rPr>
        <w:t>а</w:t>
      </w:r>
      <w:r w:rsidRPr="00C2014A">
        <w:rPr>
          <w:rStyle w:val="1"/>
          <w:color w:val="000000"/>
          <w:sz w:val="26"/>
          <w:szCs w:val="26"/>
        </w:rPr>
        <w:t xml:space="preserve">, включая: обязательной аудиторной учебной нагрузки обучающегося - </w:t>
      </w:r>
      <w:r w:rsidR="00235393">
        <w:rPr>
          <w:rStyle w:val="1"/>
          <w:color w:val="000000"/>
          <w:sz w:val="26"/>
          <w:szCs w:val="26"/>
        </w:rPr>
        <w:t>68</w:t>
      </w:r>
      <w:r w:rsidRPr="00C2014A">
        <w:rPr>
          <w:rStyle w:val="1"/>
          <w:color w:val="000000"/>
          <w:sz w:val="26"/>
          <w:szCs w:val="26"/>
        </w:rPr>
        <w:t xml:space="preserve"> часов, в том числе: МДК.03.01. Организация технического обслуживания электрооборудования промышленных организаций </w:t>
      </w:r>
      <w:r w:rsidR="004478AD">
        <w:rPr>
          <w:rStyle w:val="1"/>
          <w:color w:val="000000"/>
          <w:sz w:val="26"/>
          <w:szCs w:val="26"/>
        </w:rPr>
        <w:t>–</w:t>
      </w:r>
      <w:r w:rsidRPr="00C2014A">
        <w:rPr>
          <w:rStyle w:val="1"/>
          <w:color w:val="000000"/>
          <w:sz w:val="26"/>
          <w:szCs w:val="26"/>
        </w:rPr>
        <w:t xml:space="preserve"> </w:t>
      </w:r>
      <w:r w:rsidR="004478AD">
        <w:rPr>
          <w:rStyle w:val="1"/>
          <w:color w:val="000000"/>
          <w:sz w:val="26"/>
          <w:szCs w:val="26"/>
        </w:rPr>
        <w:t xml:space="preserve">68 </w:t>
      </w:r>
      <w:r w:rsidRPr="00C2014A">
        <w:rPr>
          <w:rStyle w:val="1"/>
          <w:color w:val="000000"/>
          <w:sz w:val="26"/>
          <w:szCs w:val="26"/>
        </w:rPr>
        <w:t>часов;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26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самостоятельной работы обучающегося </w:t>
      </w:r>
      <w:r w:rsidR="00664BEF">
        <w:rPr>
          <w:rStyle w:val="1"/>
          <w:color w:val="000000"/>
          <w:sz w:val="26"/>
          <w:szCs w:val="26"/>
        </w:rPr>
        <w:t>–</w:t>
      </w:r>
      <w:r w:rsidRPr="00C2014A">
        <w:rPr>
          <w:rStyle w:val="1"/>
          <w:color w:val="000000"/>
          <w:sz w:val="26"/>
          <w:szCs w:val="26"/>
        </w:rPr>
        <w:t xml:space="preserve"> </w:t>
      </w:r>
      <w:r w:rsidR="004478AD">
        <w:rPr>
          <w:rStyle w:val="1"/>
          <w:color w:val="000000"/>
          <w:sz w:val="26"/>
          <w:szCs w:val="26"/>
        </w:rPr>
        <w:t>34</w:t>
      </w:r>
      <w:r w:rsidR="00664BEF">
        <w:rPr>
          <w:rStyle w:val="1"/>
          <w:color w:val="000000"/>
          <w:sz w:val="26"/>
          <w:szCs w:val="26"/>
        </w:rPr>
        <w:t xml:space="preserve"> </w:t>
      </w:r>
      <w:r w:rsidRPr="00C2014A">
        <w:rPr>
          <w:rStyle w:val="1"/>
          <w:color w:val="000000"/>
          <w:sz w:val="26"/>
          <w:szCs w:val="26"/>
        </w:rPr>
        <w:t>час</w:t>
      </w:r>
      <w:r w:rsidR="00664BEF">
        <w:rPr>
          <w:rStyle w:val="1"/>
          <w:color w:val="000000"/>
          <w:sz w:val="26"/>
          <w:szCs w:val="26"/>
        </w:rPr>
        <w:t>а</w:t>
      </w:r>
      <w:r w:rsidRPr="00C2014A">
        <w:rPr>
          <w:rStyle w:val="1"/>
          <w:color w:val="000000"/>
          <w:sz w:val="26"/>
          <w:szCs w:val="26"/>
        </w:rPr>
        <w:t xml:space="preserve">; практика - 10 </w:t>
      </w:r>
      <w:proofErr w:type="spellStart"/>
      <w:r w:rsidRPr="00C2014A">
        <w:rPr>
          <w:rStyle w:val="1"/>
          <w:color w:val="000000"/>
          <w:sz w:val="26"/>
          <w:szCs w:val="26"/>
        </w:rPr>
        <w:t>нед</w:t>
      </w:r>
      <w:proofErr w:type="spellEnd"/>
      <w:r w:rsidRPr="00C2014A">
        <w:rPr>
          <w:rStyle w:val="1"/>
          <w:color w:val="000000"/>
          <w:sz w:val="26"/>
          <w:szCs w:val="26"/>
        </w:rPr>
        <w:t xml:space="preserve">., в том числе: учебной практики - 3 недели; производственной практики </w:t>
      </w:r>
      <w:r w:rsidR="00664BEF">
        <w:rPr>
          <w:rStyle w:val="1"/>
          <w:color w:val="000000"/>
          <w:sz w:val="26"/>
          <w:szCs w:val="26"/>
        </w:rPr>
        <w:t>–</w:t>
      </w:r>
      <w:r w:rsidRPr="00C2014A">
        <w:rPr>
          <w:rStyle w:val="1"/>
          <w:color w:val="000000"/>
          <w:sz w:val="26"/>
          <w:szCs w:val="26"/>
        </w:rPr>
        <w:t xml:space="preserve"> </w:t>
      </w:r>
      <w:r w:rsidR="00664BEF">
        <w:rPr>
          <w:rStyle w:val="1"/>
          <w:color w:val="000000"/>
          <w:sz w:val="26"/>
          <w:szCs w:val="26"/>
        </w:rPr>
        <w:t>4,5</w:t>
      </w:r>
      <w:r w:rsidRPr="00C2014A">
        <w:rPr>
          <w:rStyle w:val="1"/>
          <w:color w:val="000000"/>
          <w:sz w:val="26"/>
          <w:szCs w:val="26"/>
        </w:rPr>
        <w:t xml:space="preserve"> недель.</w:t>
      </w:r>
    </w:p>
    <w:p w:rsidR="00A20AC4" w:rsidRPr="00C2014A" w:rsidRDefault="00A20AC4" w:rsidP="00BF05B8">
      <w:pPr>
        <w:pStyle w:val="a3"/>
        <w:numPr>
          <w:ilvl w:val="0"/>
          <w:numId w:val="14"/>
        </w:numPr>
        <w:shd w:val="clear" w:color="auto" w:fill="auto"/>
        <w:tabs>
          <w:tab w:val="left" w:pos="28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Формы промежуточной аттестации: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МДК.03.01. Технология наладки электродвигателей, генераторов, трансформаторов, пускорегулирующей и защитной аппаратуры - </w:t>
      </w:r>
      <w:r w:rsidRPr="00C2014A">
        <w:rPr>
          <w:rStyle w:val="13"/>
          <w:color w:val="000000"/>
          <w:sz w:val="26"/>
          <w:szCs w:val="26"/>
        </w:rPr>
        <w:t xml:space="preserve">дифференцированный зачет; </w:t>
      </w:r>
      <w:r w:rsidRPr="00C2014A">
        <w:rPr>
          <w:rStyle w:val="1"/>
          <w:color w:val="000000"/>
          <w:sz w:val="26"/>
          <w:szCs w:val="26"/>
        </w:rPr>
        <w:t xml:space="preserve">учебная практика - </w:t>
      </w:r>
      <w:r w:rsidRPr="00C2014A">
        <w:rPr>
          <w:rStyle w:val="13"/>
          <w:color w:val="000000"/>
          <w:sz w:val="26"/>
          <w:szCs w:val="26"/>
        </w:rPr>
        <w:t xml:space="preserve">дифференцированный зачет; </w:t>
      </w:r>
      <w:r w:rsidRPr="00C2014A">
        <w:rPr>
          <w:rStyle w:val="1"/>
          <w:color w:val="000000"/>
          <w:sz w:val="26"/>
          <w:szCs w:val="26"/>
        </w:rPr>
        <w:t xml:space="preserve">производственная практика - </w:t>
      </w:r>
      <w:r w:rsidRPr="00C2014A">
        <w:rPr>
          <w:rStyle w:val="13"/>
          <w:color w:val="000000"/>
          <w:sz w:val="26"/>
          <w:szCs w:val="26"/>
        </w:rPr>
        <w:t>не предусмотрено;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итоговая аттестация по профессиональному модулю - </w:t>
      </w:r>
      <w:r w:rsidRPr="00C2014A">
        <w:rPr>
          <w:rStyle w:val="13"/>
          <w:color w:val="000000"/>
          <w:sz w:val="26"/>
          <w:szCs w:val="26"/>
        </w:rPr>
        <w:t xml:space="preserve">экзамен (квалификационный). </w:t>
      </w:r>
      <w:r w:rsidRPr="00C2014A">
        <w:rPr>
          <w:rStyle w:val="1"/>
          <w:color w:val="000000"/>
          <w:sz w:val="26"/>
          <w:szCs w:val="26"/>
        </w:rPr>
        <w:t>Физическая культура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В результате освоения раздела обучающийся должен: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 xml:space="preserve">уметь: использовать физкультурно-оздоровительную деятельность для укрепления </w:t>
      </w:r>
      <w:r w:rsidRPr="00C2014A">
        <w:rPr>
          <w:rStyle w:val="1"/>
          <w:color w:val="000000"/>
          <w:sz w:val="26"/>
          <w:szCs w:val="26"/>
        </w:rPr>
        <w:lastRenderedPageBreak/>
        <w:t>здоровья, достижения жизненных и профессиональных целей;</w:t>
      </w:r>
    </w:p>
    <w:p w:rsidR="00A20AC4" w:rsidRPr="00C2014A" w:rsidRDefault="00A20AC4" w:rsidP="00BF05B8">
      <w:pPr>
        <w:pStyle w:val="a3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C2014A">
        <w:rPr>
          <w:rStyle w:val="1"/>
          <w:color w:val="000000"/>
          <w:sz w:val="26"/>
          <w:szCs w:val="26"/>
        </w:rPr>
        <w:t>знать: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A20AC4" w:rsidRPr="00C2014A" w:rsidRDefault="00A20AC4" w:rsidP="00BF05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20AC4" w:rsidRPr="00C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38" w:rsidRDefault="00F77D38" w:rsidP="00A95E5E">
      <w:pPr>
        <w:spacing w:after="0" w:line="240" w:lineRule="auto"/>
      </w:pPr>
      <w:r>
        <w:separator/>
      </w:r>
    </w:p>
  </w:endnote>
  <w:endnote w:type="continuationSeparator" w:id="0">
    <w:p w:rsidR="00F77D38" w:rsidRDefault="00F77D38" w:rsidP="00A9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38" w:rsidRDefault="00F77D38" w:rsidP="00A95E5E">
      <w:pPr>
        <w:spacing w:after="0" w:line="240" w:lineRule="auto"/>
      </w:pPr>
      <w:r>
        <w:separator/>
      </w:r>
    </w:p>
  </w:footnote>
  <w:footnote w:type="continuationSeparator" w:id="0">
    <w:p w:rsidR="00F77D38" w:rsidRDefault="00F77D38" w:rsidP="00A95E5E">
      <w:pPr>
        <w:spacing w:after="0" w:line="240" w:lineRule="auto"/>
      </w:pPr>
      <w:r>
        <w:continuationSeparator/>
      </w:r>
    </w:p>
  </w:footnote>
  <w:footnote w:id="1">
    <w:p w:rsidR="00BC00AF" w:rsidRDefault="00BC00AF" w:rsidP="00BC00AF"/>
    <w:p w:rsidR="00BC00AF" w:rsidRPr="00CA2983" w:rsidRDefault="00BC00AF" w:rsidP="00BC00AF">
      <w:pPr>
        <w:spacing w:line="200" w:lineRule="exact"/>
        <w:jc w:val="both"/>
        <w:rPr>
          <w:i/>
          <w:sz w:val="20"/>
          <w:szCs w:val="20"/>
        </w:rPr>
      </w:pPr>
      <w:bookmarkStart w:id="18" w:name="_GoBack"/>
      <w:bookmarkEnd w:id="18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13.0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4"/>
    <w:rsid w:val="00124E39"/>
    <w:rsid w:val="00235393"/>
    <w:rsid w:val="002964F2"/>
    <w:rsid w:val="003D4AD2"/>
    <w:rsid w:val="004478AD"/>
    <w:rsid w:val="004625CE"/>
    <w:rsid w:val="005A14A2"/>
    <w:rsid w:val="006134E1"/>
    <w:rsid w:val="00622CF1"/>
    <w:rsid w:val="00664BEF"/>
    <w:rsid w:val="0069201F"/>
    <w:rsid w:val="007B4672"/>
    <w:rsid w:val="007B6A1E"/>
    <w:rsid w:val="007E0ADD"/>
    <w:rsid w:val="007E0E16"/>
    <w:rsid w:val="008013A0"/>
    <w:rsid w:val="00871782"/>
    <w:rsid w:val="009E017E"/>
    <w:rsid w:val="00A20AC4"/>
    <w:rsid w:val="00A95E5E"/>
    <w:rsid w:val="00BC00AF"/>
    <w:rsid w:val="00BF05B8"/>
    <w:rsid w:val="00C2014A"/>
    <w:rsid w:val="00CC693D"/>
    <w:rsid w:val="00CF20EB"/>
    <w:rsid w:val="00DC53D5"/>
    <w:rsid w:val="00F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20A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A20A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A20AC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A20AC4"/>
    <w:pPr>
      <w:widowControl w:val="0"/>
      <w:shd w:val="clear" w:color="auto" w:fill="FFFFFF"/>
      <w:spacing w:after="240" w:line="278" w:lineRule="exac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20AC4"/>
  </w:style>
  <w:style w:type="character" w:customStyle="1" w:styleId="a7">
    <w:name w:val="Основной текст + Курсив"/>
    <w:basedOn w:val="1"/>
    <w:uiPriority w:val="99"/>
    <w:rsid w:val="00A20A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A20A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Курсив1"/>
    <w:basedOn w:val="1"/>
    <w:uiPriority w:val="99"/>
    <w:rsid w:val="00A20A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4"/>
    <w:uiPriority w:val="99"/>
    <w:rsid w:val="00A20A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A20AC4"/>
    <w:pPr>
      <w:widowControl w:val="0"/>
      <w:shd w:val="clear" w:color="auto" w:fill="FFFFFF"/>
      <w:spacing w:before="300" w:after="300" w:line="240" w:lineRule="atLeast"/>
      <w:ind w:hanging="1700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rsid w:val="00A9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95E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A95E5E"/>
    <w:rPr>
      <w:vertAlign w:val="superscript"/>
    </w:rPr>
  </w:style>
  <w:style w:type="paragraph" w:styleId="aa">
    <w:name w:val="List Paragraph"/>
    <w:basedOn w:val="a"/>
    <w:uiPriority w:val="34"/>
    <w:qFormat/>
    <w:rsid w:val="0080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20A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A20A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A20AC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A20AC4"/>
    <w:pPr>
      <w:widowControl w:val="0"/>
      <w:shd w:val="clear" w:color="auto" w:fill="FFFFFF"/>
      <w:spacing w:after="240" w:line="278" w:lineRule="exac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20AC4"/>
  </w:style>
  <w:style w:type="character" w:customStyle="1" w:styleId="a7">
    <w:name w:val="Основной текст + Курсив"/>
    <w:basedOn w:val="1"/>
    <w:uiPriority w:val="99"/>
    <w:rsid w:val="00A20A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A20AC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+ Курсив1"/>
    <w:basedOn w:val="1"/>
    <w:uiPriority w:val="99"/>
    <w:rsid w:val="00A20A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4"/>
    <w:uiPriority w:val="99"/>
    <w:rsid w:val="00A20A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A20AC4"/>
    <w:pPr>
      <w:widowControl w:val="0"/>
      <w:shd w:val="clear" w:color="auto" w:fill="FFFFFF"/>
      <w:spacing w:before="300" w:after="300" w:line="240" w:lineRule="atLeast"/>
      <w:ind w:hanging="1700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styleId="a8">
    <w:name w:val="Normal (Web)"/>
    <w:basedOn w:val="a"/>
    <w:uiPriority w:val="99"/>
    <w:rsid w:val="00A9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95E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semiHidden/>
    <w:rsid w:val="00A95E5E"/>
    <w:rPr>
      <w:vertAlign w:val="superscript"/>
    </w:rPr>
  </w:style>
  <w:style w:type="paragraph" w:styleId="aa">
    <w:name w:val="List Paragraph"/>
    <w:basedOn w:val="a"/>
    <w:uiPriority w:val="34"/>
    <w:qFormat/>
    <w:rsid w:val="0080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3</cp:revision>
  <dcterms:created xsi:type="dcterms:W3CDTF">2018-05-23T02:45:00Z</dcterms:created>
  <dcterms:modified xsi:type="dcterms:W3CDTF">2018-05-23T04:27:00Z</dcterms:modified>
</cp:coreProperties>
</file>